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432E" w14:textId="77777777" w:rsidR="0004179D" w:rsidRPr="0004179D" w:rsidRDefault="0004179D" w:rsidP="0004179D">
      <w:pPr>
        <w:pStyle w:val="ListBullet"/>
        <w:numPr>
          <w:ilvl w:val="0"/>
          <w:numId w:val="0"/>
        </w:numPr>
        <w:ind w:left="284" w:hanging="284"/>
        <w:rPr>
          <w:rFonts w:ascii="Arial Bold" w:eastAsiaTheme="majorEastAsia" w:hAnsi="Arial Bold"/>
          <w:b/>
          <w:color w:val="003B64" w:themeColor="text2"/>
          <w:spacing w:val="-15"/>
          <w:sz w:val="36"/>
          <w:szCs w:val="36"/>
          <w:lang w:val="en-US"/>
        </w:rPr>
      </w:pPr>
      <w:r w:rsidRPr="0004179D">
        <w:rPr>
          <w:rFonts w:ascii="Arial Bold" w:eastAsiaTheme="majorEastAsia" w:hAnsi="Arial Bold"/>
          <w:b/>
          <w:color w:val="003B64" w:themeColor="text2"/>
          <w:spacing w:val="-15"/>
          <w:sz w:val="36"/>
          <w:szCs w:val="36"/>
          <w:lang w:val="en-US"/>
        </w:rPr>
        <w:t>Application for Manager's Certificate</w:t>
      </w:r>
    </w:p>
    <w:p w14:paraId="3CAE9C20" w14:textId="77777777" w:rsidR="0004179D" w:rsidRPr="0004179D" w:rsidRDefault="0004179D" w:rsidP="0004179D">
      <w:pPr>
        <w:pStyle w:val="Heading4"/>
        <w:rPr>
          <w:lang w:val="en-GB"/>
        </w:rPr>
      </w:pPr>
      <w:r w:rsidRPr="0004179D">
        <w:rPr>
          <w:lang w:val="en-GB"/>
        </w:rPr>
        <w:t xml:space="preserve">Form 19, Section 219, </w:t>
      </w:r>
      <w:proofErr w:type="gramStart"/>
      <w:r w:rsidRPr="0004179D">
        <w:rPr>
          <w:lang w:val="en-GB"/>
        </w:rPr>
        <w:t>Sale</w:t>
      </w:r>
      <w:proofErr w:type="gramEnd"/>
      <w:r w:rsidRPr="0004179D">
        <w:rPr>
          <w:lang w:val="en-GB"/>
        </w:rPr>
        <w:t xml:space="preserve"> and Supply of Alcohol Act 2012</w:t>
      </w:r>
    </w:p>
    <w:p w14:paraId="10C3A7FD" w14:textId="77777777" w:rsidR="0004179D" w:rsidRDefault="0004179D" w:rsidP="005F6DEE">
      <w:pPr>
        <w:pStyle w:val="ListBullet"/>
        <w:numPr>
          <w:ilvl w:val="0"/>
          <w:numId w:val="0"/>
        </w:numPr>
      </w:pPr>
    </w:p>
    <w:p w14:paraId="33402073" w14:textId="2A3DE676" w:rsidR="0004179D" w:rsidRDefault="005836EC" w:rsidP="00B0053C">
      <w:pPr>
        <w:pStyle w:val="BodyText"/>
      </w:pPr>
      <w:bookmarkStart w:id="0" w:name="_Hlk132374629"/>
      <w:r>
        <w:t>Current fees to a</w:t>
      </w:r>
      <w:r w:rsidR="0004179D">
        <w:t xml:space="preserve">pply for a new manager's certificate </w:t>
      </w:r>
      <w:r w:rsidR="0004179D" w:rsidRPr="0025751E">
        <w:t>costs $316.25</w:t>
      </w:r>
      <w:bookmarkStart w:id="1" w:name="_Hlk140653827"/>
      <w:r w:rsidR="0004179D">
        <w:t xml:space="preserve">. </w:t>
      </w:r>
      <w:bookmarkEnd w:id="1"/>
      <w:r w:rsidR="0004179D">
        <w:t>Once we</w:t>
      </w:r>
      <w:r>
        <w:t>’</w:t>
      </w:r>
      <w:r w:rsidR="0004179D">
        <w:t xml:space="preserve">ve received </w:t>
      </w:r>
      <w:r>
        <w:t xml:space="preserve">your </w:t>
      </w:r>
      <w:r w:rsidR="00B67EE1">
        <w:t xml:space="preserve">complete </w:t>
      </w:r>
      <w:r w:rsidR="0004179D">
        <w:t xml:space="preserve">application and payment, </w:t>
      </w:r>
      <w:r>
        <w:t xml:space="preserve">we’ll assess </w:t>
      </w:r>
      <w:r w:rsidR="0004179D">
        <w:t xml:space="preserve">your application. </w:t>
      </w:r>
      <w:bookmarkEnd w:id="0"/>
    </w:p>
    <w:p w14:paraId="48C2026D" w14:textId="77777777" w:rsidR="0025751E" w:rsidRDefault="00B160AA" w:rsidP="00B0053C">
      <w:pPr>
        <w:pStyle w:val="BodyText"/>
      </w:pPr>
      <w:bookmarkStart w:id="2" w:name="_Hlk132374526"/>
      <w:r>
        <w:t>You must apply for your manager's certificate from the District Licensing Committee in the region you intend to use it.</w:t>
      </w:r>
      <w:bookmarkEnd w:id="2"/>
      <w:r w:rsidR="00B0053C">
        <w:t xml:space="preserve"> </w:t>
      </w:r>
    </w:p>
    <w:p w14:paraId="1FF79772" w14:textId="55E3E311" w:rsidR="0004179D" w:rsidRDefault="0004179D" w:rsidP="00B0053C">
      <w:pPr>
        <w:pStyle w:val="BodyText"/>
      </w:pPr>
      <w:r w:rsidRPr="005836EC">
        <w:t>We</w:t>
      </w:r>
      <w:r>
        <w:t xml:space="preserve"> require at least </w:t>
      </w:r>
      <w:r w:rsidR="00B160AA" w:rsidRPr="00463FEC">
        <w:t xml:space="preserve">three to </w:t>
      </w:r>
      <w:r w:rsidRPr="00463FEC">
        <w:t>six</w:t>
      </w:r>
      <w:r>
        <w:t xml:space="preserve"> months</w:t>
      </w:r>
      <w:r w:rsidR="00B67EE1">
        <w:t>’</w:t>
      </w:r>
      <w:r>
        <w:t xml:space="preserve"> experience in the sale and supply of alcohol, depending on </w:t>
      </w:r>
      <w:r w:rsidR="00B67EE1">
        <w:t xml:space="preserve">the </w:t>
      </w:r>
      <w:r>
        <w:t xml:space="preserve">type of </w:t>
      </w:r>
      <w:r w:rsidR="00F721A0">
        <w:t>premises</w:t>
      </w:r>
      <w:r w:rsidR="00B67EE1">
        <w:t xml:space="preserve"> you work</w:t>
      </w:r>
      <w:r w:rsidR="005836EC">
        <w:t xml:space="preserve"> in.</w:t>
      </w:r>
    </w:p>
    <w:p w14:paraId="205F6FDD" w14:textId="464D5D1B" w:rsidR="0004179D" w:rsidRPr="004B7F62" w:rsidRDefault="006740E6" w:rsidP="0004179D">
      <w:pPr>
        <w:pStyle w:val="Heading4"/>
        <w:rPr>
          <w:lang w:val="en-GB"/>
        </w:rPr>
      </w:pPr>
      <w:r>
        <w:rPr>
          <w:noProof/>
        </w:rPr>
        <w:drawing>
          <wp:inline distT="0" distB="0" distL="0" distR="0" wp14:anchorId="431B6720" wp14:editId="0D50042E">
            <wp:extent cx="106680" cy="210312"/>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 cy="210312"/>
                    </a:xfrm>
                    <a:prstGeom prst="rect">
                      <a:avLst/>
                    </a:prstGeom>
                  </pic:spPr>
                </pic:pic>
              </a:graphicData>
            </a:graphic>
          </wp:inline>
        </w:drawing>
      </w:r>
      <w:r>
        <w:t xml:space="preserve">   </w:t>
      </w:r>
      <w:r w:rsidR="005836EC">
        <w:t>A</w:t>
      </w:r>
      <w:r w:rsidRPr="004B7F62">
        <w:t xml:space="preserve">ttach the following </w:t>
      </w:r>
      <w:r>
        <w:t xml:space="preserve">supporting documents </w:t>
      </w:r>
      <w:r w:rsidRPr="004B7F62">
        <w:t>to this application:</w:t>
      </w:r>
    </w:p>
    <w:p w14:paraId="040FD365" w14:textId="606EC70B" w:rsidR="0004179D" w:rsidRDefault="005836EC" w:rsidP="0004179D">
      <w:pPr>
        <w:pStyle w:val="Checklist"/>
      </w:pPr>
      <w:r>
        <w:rPr>
          <w:color w:val="2C3345"/>
          <w:shd w:val="clear" w:color="auto" w:fill="FFFFFF"/>
        </w:rPr>
        <w:t>p</w:t>
      </w:r>
      <w:r w:rsidR="0004179D">
        <w:rPr>
          <w:color w:val="2C3345"/>
          <w:shd w:val="clear" w:color="auto" w:fill="FFFFFF"/>
        </w:rPr>
        <w:t>hoto identification, such as your passport or driver licence</w:t>
      </w:r>
    </w:p>
    <w:p w14:paraId="2F663B11" w14:textId="20F9A98E" w:rsidR="0004179D" w:rsidRDefault="005836EC" w:rsidP="0004179D">
      <w:pPr>
        <w:pStyle w:val="Checklist"/>
        <w:rPr>
          <w:color w:val="2C3345"/>
        </w:rPr>
      </w:pPr>
      <w:r>
        <w:rPr>
          <w:color w:val="2C3345"/>
          <w:shd w:val="clear" w:color="auto" w:fill="FFFFFF"/>
        </w:rPr>
        <w:t>a</w:t>
      </w:r>
      <w:r w:rsidR="0004179D">
        <w:rPr>
          <w:color w:val="2C3345"/>
          <w:shd w:val="clear" w:color="auto" w:fill="FFFFFF"/>
        </w:rPr>
        <w:t xml:space="preserve"> copy of your Licence Controller Qualification (LCQ), bridging certificate or NZQA accredited trainer certificates for unit standards 4646 and 1670</w:t>
      </w:r>
    </w:p>
    <w:p w14:paraId="3795B212" w14:textId="24EA70C6" w:rsidR="003E6992" w:rsidRPr="0004179D" w:rsidRDefault="005836EC" w:rsidP="004B7F62">
      <w:pPr>
        <w:pStyle w:val="Checklist"/>
        <w:rPr>
          <w:lang w:val="en-GB"/>
        </w:rPr>
      </w:pPr>
      <w:r>
        <w:rPr>
          <w:color w:val="2C3345"/>
          <w:shd w:val="clear" w:color="auto" w:fill="FFFFFF"/>
        </w:rPr>
        <w:t>o</w:t>
      </w:r>
      <w:r w:rsidR="0004179D">
        <w:rPr>
          <w:color w:val="2C3345"/>
          <w:shd w:val="clear" w:color="auto" w:fill="FFFFFF"/>
        </w:rPr>
        <w:t>ne reference from your employer where you intend using your manager</w:t>
      </w:r>
      <w:r w:rsidR="00B67EE1">
        <w:rPr>
          <w:color w:val="2C3345"/>
          <w:shd w:val="clear" w:color="auto" w:fill="FFFFFF"/>
        </w:rPr>
        <w:t>’</w:t>
      </w:r>
      <w:r w:rsidR="0004179D">
        <w:rPr>
          <w:color w:val="2C3345"/>
          <w:shd w:val="clear" w:color="auto" w:fill="FFFFFF"/>
        </w:rPr>
        <w:t xml:space="preserve">s certificate, providing evidence of </w:t>
      </w:r>
      <w:r w:rsidR="00B67EE1">
        <w:rPr>
          <w:color w:val="2C3345"/>
          <w:shd w:val="clear" w:color="auto" w:fill="FFFFFF"/>
        </w:rPr>
        <w:t xml:space="preserve">your </w:t>
      </w:r>
      <w:proofErr w:type="gramStart"/>
      <w:r w:rsidR="0004179D">
        <w:rPr>
          <w:color w:val="2C3345"/>
          <w:shd w:val="clear" w:color="auto" w:fill="FFFFFF"/>
        </w:rPr>
        <w:t>experience</w:t>
      </w:r>
      <w:proofErr w:type="gramEnd"/>
    </w:p>
    <w:p w14:paraId="754FFB40" w14:textId="50F51AA5" w:rsidR="0004179D" w:rsidRPr="0004179D" w:rsidRDefault="005836EC" w:rsidP="004B7F62">
      <w:pPr>
        <w:pStyle w:val="Checklist"/>
        <w:rPr>
          <w:lang w:val="en-GB"/>
        </w:rPr>
      </w:pPr>
      <w:proofErr w:type="gramStart"/>
      <w:r>
        <w:rPr>
          <w:color w:val="2C3345"/>
          <w:shd w:val="clear" w:color="auto" w:fill="FFFFFF"/>
        </w:rPr>
        <w:t>o</w:t>
      </w:r>
      <w:r w:rsidR="0004179D">
        <w:rPr>
          <w:color w:val="2C3345"/>
          <w:shd w:val="clear" w:color="auto" w:fill="FFFFFF"/>
        </w:rPr>
        <w:t>ne or more character</w:t>
      </w:r>
      <w:proofErr w:type="gramEnd"/>
      <w:r w:rsidR="0004179D">
        <w:rPr>
          <w:color w:val="2C3345"/>
          <w:shd w:val="clear" w:color="auto" w:fill="FFFFFF"/>
        </w:rPr>
        <w:t xml:space="preserve"> references (from someone other than your employer </w:t>
      </w:r>
      <w:r w:rsidR="00B67EE1">
        <w:rPr>
          <w:color w:val="2C3345"/>
          <w:shd w:val="clear" w:color="auto" w:fill="FFFFFF"/>
        </w:rPr>
        <w:t xml:space="preserve">who </w:t>
      </w:r>
      <w:r w:rsidR="0004179D">
        <w:rPr>
          <w:color w:val="2C3345"/>
          <w:shd w:val="clear" w:color="auto" w:fill="FFFFFF"/>
        </w:rPr>
        <w:t>has known you longer than six months)</w:t>
      </w:r>
    </w:p>
    <w:p w14:paraId="291B3942" w14:textId="660C070D" w:rsidR="0004179D" w:rsidRPr="00EC6523" w:rsidRDefault="005836EC" w:rsidP="004B7F62">
      <w:pPr>
        <w:pStyle w:val="Checklist"/>
        <w:rPr>
          <w:lang w:val="en-GB"/>
        </w:rPr>
      </w:pPr>
      <w:r>
        <w:rPr>
          <w:color w:val="2C3345"/>
          <w:shd w:val="clear" w:color="auto" w:fill="FFFFFF"/>
        </w:rPr>
        <w:t>a</w:t>
      </w:r>
      <w:r w:rsidR="0004179D">
        <w:rPr>
          <w:color w:val="2C3345"/>
          <w:shd w:val="clear" w:color="auto" w:fill="FFFFFF"/>
        </w:rPr>
        <w:t xml:space="preserve"> copy of your work visa (if applicable)</w:t>
      </w:r>
    </w:p>
    <w:p w14:paraId="0BF38E03" w14:textId="76777920" w:rsidR="00EC6523" w:rsidRDefault="005836EC" w:rsidP="004B7F62">
      <w:pPr>
        <w:pStyle w:val="Checklist"/>
        <w:rPr>
          <w:lang w:val="en-GB"/>
        </w:rPr>
      </w:pPr>
      <w:r>
        <w:rPr>
          <w:color w:val="2C3345"/>
          <w:shd w:val="clear" w:color="auto" w:fill="FFFFFF"/>
        </w:rPr>
        <w:t>p</w:t>
      </w:r>
      <w:r w:rsidR="00EC6523">
        <w:rPr>
          <w:color w:val="2C3345"/>
          <w:shd w:val="clear" w:color="auto" w:fill="FFFFFF"/>
        </w:rPr>
        <w:t>roof of payment</w:t>
      </w:r>
      <w:r>
        <w:rPr>
          <w:color w:val="2C3345"/>
          <w:shd w:val="clear" w:color="auto" w:fill="FFFFFF"/>
        </w:rPr>
        <w:t>.</w:t>
      </w:r>
    </w:p>
    <w:p w14:paraId="17F7D4DB" w14:textId="49B8B21A" w:rsidR="0004179D" w:rsidRDefault="0004179D" w:rsidP="00B0053C">
      <w:pPr>
        <w:pStyle w:val="Checklist"/>
        <w:numPr>
          <w:ilvl w:val="0"/>
          <w:numId w:val="0"/>
        </w:numPr>
        <w:rPr>
          <w:lang w:val="en-GB"/>
        </w:rPr>
      </w:pPr>
    </w:p>
    <w:p w14:paraId="4D957114" w14:textId="66AC75BA" w:rsidR="0004179D" w:rsidRDefault="0004179D" w:rsidP="0004179D">
      <w:pPr>
        <w:pStyle w:val="Heading4"/>
        <w:rPr>
          <w:lang w:val="en-GB"/>
        </w:rPr>
      </w:pPr>
      <w:r w:rsidRPr="0004179D">
        <w:rPr>
          <w:lang w:val="en-GB"/>
        </w:rPr>
        <w:t>Right to work in New Zealand</w:t>
      </w:r>
    </w:p>
    <w:p w14:paraId="04EB11DF" w14:textId="6A5F9535" w:rsidR="0004179D" w:rsidRDefault="0004179D" w:rsidP="0004179D">
      <w:pPr>
        <w:pStyle w:val="Checklist"/>
        <w:rPr>
          <w:lang w:val="en-GB"/>
        </w:rPr>
      </w:pPr>
      <w:r>
        <w:rPr>
          <w:rStyle w:val="form-checkbox-item"/>
          <w:color w:val="2C3345"/>
          <w:shd w:val="clear" w:color="auto" w:fill="FFFFFF"/>
        </w:rPr>
        <w:t xml:space="preserve">I am a </w:t>
      </w:r>
      <w:r w:rsidRPr="00B0053C">
        <w:t>New</w:t>
      </w:r>
      <w:r>
        <w:rPr>
          <w:rStyle w:val="form-checkbox-item"/>
          <w:color w:val="2C3345"/>
          <w:shd w:val="clear" w:color="auto" w:fill="FFFFFF"/>
        </w:rPr>
        <w:t xml:space="preserve"> Zealand or Australian citizen</w:t>
      </w:r>
      <w:r w:rsidR="005836EC">
        <w:rPr>
          <w:rStyle w:val="form-checkbox-item"/>
          <w:color w:val="2C3345"/>
          <w:shd w:val="clear" w:color="auto" w:fill="FFFFFF"/>
        </w:rPr>
        <w:t>.</w:t>
      </w:r>
    </w:p>
    <w:p w14:paraId="3264F831" w14:textId="04D8BC63" w:rsidR="0004179D" w:rsidRPr="00BC4C91" w:rsidRDefault="0004179D" w:rsidP="0004179D">
      <w:pPr>
        <w:pStyle w:val="Checklist"/>
        <w:rPr>
          <w:rStyle w:val="form-checkbox-item"/>
          <w:lang w:val="en-GB"/>
        </w:rPr>
      </w:pPr>
      <w:r>
        <w:rPr>
          <w:rStyle w:val="form-checkbox-item"/>
          <w:color w:val="2C3345"/>
          <w:shd w:val="clear" w:color="auto" w:fill="FFFFFF"/>
        </w:rPr>
        <w:t xml:space="preserve">I am a </w:t>
      </w:r>
      <w:r w:rsidRPr="00B0053C">
        <w:t>New</w:t>
      </w:r>
      <w:r>
        <w:rPr>
          <w:rStyle w:val="form-checkbox-item"/>
          <w:color w:val="2C3345"/>
          <w:shd w:val="clear" w:color="auto" w:fill="FFFFFF"/>
        </w:rPr>
        <w:t xml:space="preserve"> Zealand or Australian </w:t>
      </w:r>
      <w:r w:rsidR="00BC4C91">
        <w:rPr>
          <w:rStyle w:val="form-checkbox-item"/>
          <w:color w:val="2C3345"/>
          <w:shd w:val="clear" w:color="auto" w:fill="FFFFFF"/>
        </w:rPr>
        <w:t>permanent resident</w:t>
      </w:r>
      <w:r w:rsidR="005836EC">
        <w:rPr>
          <w:rStyle w:val="form-checkbox-item"/>
          <w:color w:val="2C3345"/>
          <w:shd w:val="clear" w:color="auto" w:fill="FFFFFF"/>
        </w:rPr>
        <w:t>.</w:t>
      </w:r>
    </w:p>
    <w:p w14:paraId="516A1226" w14:textId="2E9E3075" w:rsidR="00BC4C91" w:rsidRPr="00BC4C91" w:rsidRDefault="00BC4C91" w:rsidP="0004179D">
      <w:pPr>
        <w:pStyle w:val="Checklist"/>
        <w:rPr>
          <w:rStyle w:val="form-checkbox-item"/>
          <w:lang w:val="en-GB"/>
        </w:rPr>
      </w:pPr>
      <w:r>
        <w:rPr>
          <w:rStyle w:val="form-checkbox-item"/>
          <w:color w:val="2C3345"/>
          <w:shd w:val="clear" w:color="auto" w:fill="FFFFFF"/>
        </w:rPr>
        <w:t>I have a work visa or visa with work rights</w:t>
      </w:r>
      <w:r w:rsidR="005836EC">
        <w:rPr>
          <w:rStyle w:val="form-checkbox-item"/>
          <w:color w:val="2C3345"/>
          <w:shd w:val="clear" w:color="auto" w:fill="FFFFFF"/>
        </w:rPr>
        <w:t>.</w:t>
      </w:r>
    </w:p>
    <w:p w14:paraId="567A87EE" w14:textId="35BD90F3" w:rsidR="00BC4C91" w:rsidRDefault="00BC4C91" w:rsidP="00BC4C91">
      <w:pPr>
        <w:pStyle w:val="Checklist"/>
        <w:numPr>
          <w:ilvl w:val="0"/>
          <w:numId w:val="0"/>
        </w:numPr>
        <w:ind w:left="360"/>
        <w:rPr>
          <w:rStyle w:val="form-checkbox-item"/>
          <w:color w:val="2C3345"/>
          <w:shd w:val="clear" w:color="auto" w:fill="FFFFFF"/>
        </w:rPr>
      </w:pPr>
    </w:p>
    <w:p w14:paraId="446E8BCD" w14:textId="0CC278A0" w:rsidR="00BC4C91" w:rsidRDefault="00BC4C91" w:rsidP="00B0053C">
      <w:pPr>
        <w:pStyle w:val="BodyText"/>
        <w:rPr>
          <w:color w:val="2C3345"/>
          <w:shd w:val="clear" w:color="auto" w:fill="FFFFFF"/>
        </w:rPr>
      </w:pPr>
      <w:r>
        <w:rPr>
          <w:color w:val="2C3345"/>
          <w:shd w:val="clear" w:color="auto" w:fill="FFFFFF"/>
        </w:rPr>
        <w:t xml:space="preserve">If you have a </w:t>
      </w:r>
      <w:r w:rsidRPr="00B0053C">
        <w:t>work</w:t>
      </w:r>
      <w:r>
        <w:rPr>
          <w:color w:val="2C3345"/>
          <w:shd w:val="clear" w:color="auto" w:fill="FFFFFF"/>
        </w:rPr>
        <w:t xml:space="preserve"> visa or visa with work rights, please complete the following</w:t>
      </w:r>
      <w:r w:rsidR="00EC6523">
        <w:rPr>
          <w:color w:val="2C3345"/>
          <w:shd w:val="clear" w:color="auto" w:fill="FFFFFF"/>
        </w:rPr>
        <w:t xml:space="preserve"> and sign below</w:t>
      </w:r>
      <w:r>
        <w:rPr>
          <w:color w:val="2C3345"/>
          <w:shd w:val="clear" w:color="auto" w:fill="FFFFFF"/>
        </w:rPr>
        <w:t>:</w:t>
      </w:r>
    </w:p>
    <w:p w14:paraId="5E665204" w14:textId="4CC17C88" w:rsidR="00BC4C91" w:rsidRPr="00BC4C91" w:rsidRDefault="00BC4C91" w:rsidP="00B0053C">
      <w:pPr>
        <w:pStyle w:val="Checklist"/>
        <w:rPr>
          <w:rStyle w:val="form-checkbox-item"/>
          <w:lang w:val="en-GB"/>
        </w:rPr>
      </w:pPr>
      <w:r>
        <w:rPr>
          <w:rStyle w:val="form-checkbox-item"/>
          <w:color w:val="2C3345"/>
          <w:shd w:val="clear" w:color="auto" w:fill="FFFFFF"/>
        </w:rPr>
        <w:t>I undertake to only use my manager’s certificate when I have a current visa that allows me to work in New Zealand.</w:t>
      </w:r>
    </w:p>
    <w:p w14:paraId="35D35808" w14:textId="14D6EC1B" w:rsidR="00BC4C91" w:rsidRPr="00EC6523" w:rsidRDefault="00BC4C91" w:rsidP="00B0053C">
      <w:pPr>
        <w:pStyle w:val="Checklist"/>
        <w:rPr>
          <w:rStyle w:val="form-checkbox-item"/>
          <w:lang w:val="en-GB"/>
        </w:rPr>
      </w:pPr>
      <w:r>
        <w:rPr>
          <w:rStyle w:val="form-checkbox-item"/>
          <w:color w:val="2C3345"/>
          <w:shd w:val="clear" w:color="auto" w:fill="FFFFFF"/>
        </w:rPr>
        <w:t>I undertake to comp</w:t>
      </w:r>
      <w:r w:rsidR="005836EC">
        <w:rPr>
          <w:rStyle w:val="form-checkbox-item"/>
          <w:color w:val="2C3345"/>
          <w:shd w:val="clear" w:color="auto" w:fill="FFFFFF"/>
        </w:rPr>
        <w:t>l</w:t>
      </w:r>
      <w:r>
        <w:rPr>
          <w:rStyle w:val="form-checkbox-item"/>
          <w:color w:val="2C3345"/>
          <w:shd w:val="clear" w:color="auto" w:fill="FFFFFF"/>
        </w:rPr>
        <w:t>y with any conditions that apply to my visa – for example, any restriction on where I can work.</w:t>
      </w:r>
    </w:p>
    <w:p w14:paraId="7C236C62" w14:textId="77777777" w:rsidR="00EC6523" w:rsidRPr="007E1029" w:rsidRDefault="00EC6523" w:rsidP="00EC6523">
      <w:pPr>
        <w:pStyle w:val="Checklist"/>
        <w:numPr>
          <w:ilvl w:val="0"/>
          <w:numId w:val="0"/>
        </w:numPr>
        <w:ind w:left="720"/>
        <w:rPr>
          <w:rStyle w:val="form-checkbox-item"/>
          <w:lang w:val="en-GB"/>
        </w:rPr>
      </w:pPr>
    </w:p>
    <w:tbl>
      <w:tblPr>
        <w:tblStyle w:val="TableGrid"/>
        <w:tblW w:w="0" w:type="auto"/>
        <w:tblInd w:w="5" w:type="dxa"/>
        <w:tblLook w:val="04A0" w:firstRow="1" w:lastRow="0" w:firstColumn="1" w:lastColumn="0" w:noHBand="0" w:noVBand="1"/>
      </w:tblPr>
      <w:tblGrid>
        <w:gridCol w:w="2954"/>
        <w:gridCol w:w="6661"/>
      </w:tblGrid>
      <w:tr w:rsidR="007E1029" w14:paraId="45784CCB" w14:textId="77777777" w:rsidTr="007E1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Borders>
              <w:left w:val="nil"/>
              <w:right w:val="single" w:sz="18" w:space="0" w:color="009FE3" w:themeColor="background2"/>
            </w:tcBorders>
            <w:shd w:val="clear" w:color="auto" w:fill="C6EDFF" w:themeFill="background2" w:themeFillTint="33"/>
          </w:tcPr>
          <w:p w14:paraId="237FBE9C" w14:textId="77777777" w:rsidR="007E1029" w:rsidRPr="00767D3C" w:rsidRDefault="007E1029" w:rsidP="0028028D">
            <w:pPr>
              <w:rPr>
                <w:color w:val="003B64" w:themeColor="text2"/>
              </w:rPr>
            </w:pPr>
            <w:r w:rsidRPr="005F6DEE">
              <w:rPr>
                <w:b/>
                <w:color w:val="003B64" w:themeColor="text2"/>
              </w:rPr>
              <w:t xml:space="preserve">Applicant </w:t>
            </w:r>
            <w:r>
              <w:rPr>
                <w:b/>
                <w:color w:val="003B64" w:themeColor="text2"/>
              </w:rPr>
              <w:t>s</w:t>
            </w:r>
            <w:r w:rsidRPr="005F6DEE">
              <w:rPr>
                <w:b/>
                <w:color w:val="003B64" w:themeColor="text2"/>
              </w:rPr>
              <w:t>ignature:</w:t>
            </w:r>
          </w:p>
        </w:tc>
        <w:tc>
          <w:tcPr>
            <w:tcW w:w="6661" w:type="dxa"/>
            <w:tcBorders>
              <w:left w:val="single" w:sz="18" w:space="0" w:color="009FE3" w:themeColor="background2"/>
            </w:tcBorders>
            <w:shd w:val="clear" w:color="auto" w:fill="C6EDFF" w:themeFill="background2" w:themeFillTint="33"/>
          </w:tcPr>
          <w:p w14:paraId="76C02C81" w14:textId="142C8BFF" w:rsidR="007E1029" w:rsidRPr="009E15EC" w:rsidRDefault="007E1029" w:rsidP="0028028D">
            <w:pPr>
              <w:pStyle w:val="Caption"/>
              <w:cnfStyle w:val="100000000000" w:firstRow="1" w:lastRow="0" w:firstColumn="0" w:lastColumn="0" w:oddVBand="0" w:evenVBand="0" w:oddHBand="0" w:evenHBand="0" w:firstRowFirstColumn="0" w:firstRowLastColumn="0" w:lastRowFirstColumn="0" w:lastRowLastColumn="0"/>
            </w:pPr>
          </w:p>
        </w:tc>
      </w:tr>
      <w:tr w:rsidR="007E1029" w14:paraId="6E6E1127" w14:textId="77777777" w:rsidTr="007E1029">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3326F25F" w14:textId="77777777" w:rsidR="007E1029" w:rsidRPr="005F6DEE" w:rsidRDefault="007E1029" w:rsidP="0028028D">
            <w:pPr>
              <w:spacing w:before="0" w:after="0"/>
              <w:rPr>
                <w:sz w:val="2"/>
                <w:szCs w:val="2"/>
              </w:rPr>
            </w:pPr>
          </w:p>
        </w:tc>
        <w:tc>
          <w:tcPr>
            <w:tcW w:w="6661" w:type="dxa"/>
          </w:tcPr>
          <w:p w14:paraId="782CEC31" w14:textId="77777777" w:rsidR="007E1029" w:rsidRPr="005F6DEE" w:rsidRDefault="007E1029" w:rsidP="0028028D">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7E1029" w14:paraId="77BCC9AC" w14:textId="77777777" w:rsidTr="007E10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0F950107" w14:textId="77777777" w:rsidR="007E1029" w:rsidRPr="005F6DEE" w:rsidRDefault="007E1029" w:rsidP="0028028D">
            <w:pPr>
              <w:rPr>
                <w:b/>
                <w:color w:val="003B64" w:themeColor="text2"/>
              </w:rPr>
            </w:pPr>
            <w:r>
              <w:rPr>
                <w:b/>
                <w:color w:val="003B64" w:themeColor="text2"/>
              </w:rPr>
              <w:t>Date:</w:t>
            </w:r>
          </w:p>
        </w:tc>
        <w:tc>
          <w:tcPr>
            <w:tcW w:w="6661" w:type="dxa"/>
          </w:tcPr>
          <w:p w14:paraId="625526C2" w14:textId="0932DFC0" w:rsidR="007E1029" w:rsidRPr="00767D3C" w:rsidRDefault="007E1029" w:rsidP="0028028D">
            <w:pPr>
              <w:pStyle w:val="Caption"/>
              <w:cnfStyle w:val="000000010000" w:firstRow="0" w:lastRow="0" w:firstColumn="0" w:lastColumn="0" w:oddVBand="0" w:evenVBand="0" w:oddHBand="0" w:evenHBand="1" w:firstRowFirstColumn="0" w:firstRowLastColumn="0" w:lastRowFirstColumn="0" w:lastRowLastColumn="0"/>
            </w:pPr>
          </w:p>
        </w:tc>
      </w:tr>
    </w:tbl>
    <w:p w14:paraId="2091CC97" w14:textId="77777777" w:rsidR="007E1029" w:rsidRPr="006740E6" w:rsidRDefault="007E1029" w:rsidP="007E1029">
      <w:pPr>
        <w:rPr>
          <w:sz w:val="10"/>
          <w:szCs w:val="10"/>
        </w:rPr>
      </w:pPr>
    </w:p>
    <w:tbl>
      <w:tblPr>
        <w:tblStyle w:val="TableGrid"/>
        <w:tblW w:w="0" w:type="auto"/>
        <w:tblLook w:val="04A0" w:firstRow="1" w:lastRow="0" w:firstColumn="1" w:lastColumn="0" w:noHBand="0" w:noVBand="1"/>
      </w:tblPr>
      <w:tblGrid>
        <w:gridCol w:w="3091"/>
        <w:gridCol w:w="6506"/>
        <w:gridCol w:w="18"/>
      </w:tblGrid>
      <w:tr w:rsidR="00033C65" w14:paraId="4BDE27D2" w14:textId="77777777" w:rsidTr="00EB29DA">
        <w:trPr>
          <w:gridAfter w:val="1"/>
          <w:cnfStyle w:val="100000000000" w:firstRow="1" w:lastRow="0" w:firstColumn="0" w:lastColumn="0" w:oddVBand="0" w:evenVBand="0" w:oddHBand="0" w:evenHBand="0" w:firstRowFirstColumn="0" w:firstRowLastColumn="0" w:lastRowFirstColumn="0" w:lastRowLastColumn="0"/>
          <w:wAfter w:w="18" w:type="dxa"/>
          <w:trHeight w:val="73"/>
        </w:trPr>
        <w:tc>
          <w:tcPr>
            <w:cnfStyle w:val="001000000000" w:firstRow="0" w:lastRow="0" w:firstColumn="1" w:lastColumn="0" w:oddVBand="0" w:evenVBand="0" w:oddHBand="0" w:evenHBand="0" w:firstRowFirstColumn="0" w:firstRowLastColumn="0" w:lastRowFirstColumn="0" w:lastRowLastColumn="0"/>
            <w:tcW w:w="9597" w:type="dxa"/>
            <w:gridSpan w:val="2"/>
            <w:shd w:val="clear" w:color="auto" w:fill="auto"/>
          </w:tcPr>
          <w:p w14:paraId="2D164EEA" w14:textId="0C03745B" w:rsidR="00033C65" w:rsidRDefault="007E1029" w:rsidP="00B0053C">
            <w:pPr>
              <w:pStyle w:val="Heading3"/>
              <w:numPr>
                <w:ilvl w:val="0"/>
                <w:numId w:val="11"/>
              </w:numPr>
              <w:ind w:left="357" w:hanging="357"/>
            </w:pPr>
            <w:r>
              <w:lastRenderedPageBreak/>
              <w:t xml:space="preserve">Applicant’s </w:t>
            </w:r>
            <w:r w:rsidR="005836EC">
              <w:t>d</w:t>
            </w:r>
            <w:r>
              <w:t>etails</w:t>
            </w:r>
          </w:p>
        </w:tc>
      </w:tr>
      <w:tr w:rsidR="00D43A41" w:rsidRPr="007E1029" w14:paraId="3C3E84C6"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5" w:type="dxa"/>
            <w:gridSpan w:val="3"/>
          </w:tcPr>
          <w:p w14:paraId="24AA81B3" w14:textId="6DEDE158" w:rsidR="00D43A41" w:rsidRPr="007E1029" w:rsidRDefault="00D43A41" w:rsidP="007E1029">
            <w:pPr>
              <w:spacing w:before="0" w:after="0"/>
              <w:rPr>
                <w:sz w:val="2"/>
                <w:szCs w:val="2"/>
              </w:rPr>
            </w:pPr>
            <w:bookmarkStart w:id="3" w:name="_Hlk129951680"/>
          </w:p>
        </w:tc>
      </w:tr>
      <w:tr w:rsidR="00033C65" w14:paraId="08D00F27" w14:textId="77777777" w:rsidTr="00F445CD">
        <w:trPr>
          <w:cnfStyle w:val="000000010000" w:firstRow="0" w:lastRow="0" w:firstColumn="0" w:lastColumn="0" w:oddVBand="0" w:evenVBand="0" w:oddHBand="0" w:evenHBand="1"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3091" w:type="dxa"/>
          </w:tcPr>
          <w:p w14:paraId="4578641D" w14:textId="6401893E" w:rsidR="007E1029" w:rsidRPr="007E1029" w:rsidRDefault="007E1029" w:rsidP="00F445CD">
            <w:pPr>
              <w:pStyle w:val="Heading4"/>
            </w:pPr>
            <w:r>
              <w:t xml:space="preserve">Full </w:t>
            </w:r>
            <w:r w:rsidR="005836EC">
              <w:t>l</w:t>
            </w:r>
            <w:r>
              <w:t xml:space="preserve">egal </w:t>
            </w:r>
            <w:r w:rsidR="005836EC">
              <w:t>n</w:t>
            </w:r>
            <w:r>
              <w:t>ame</w:t>
            </w:r>
          </w:p>
        </w:tc>
        <w:tc>
          <w:tcPr>
            <w:tcW w:w="6524" w:type="dxa"/>
            <w:gridSpan w:val="2"/>
          </w:tcPr>
          <w:p w14:paraId="36A5919D" w14:textId="588BBA05" w:rsidR="00033C65" w:rsidRPr="00767D3C" w:rsidRDefault="00033C65" w:rsidP="00C063B2">
            <w:pPr>
              <w:pStyle w:val="Caption"/>
              <w:cnfStyle w:val="000000010000" w:firstRow="0" w:lastRow="0" w:firstColumn="0" w:lastColumn="0" w:oddVBand="0" w:evenVBand="0" w:oddHBand="0" w:evenHBand="1" w:firstRowFirstColumn="0" w:firstRowLastColumn="0" w:lastRowFirstColumn="0" w:lastRowLastColumn="0"/>
            </w:pPr>
          </w:p>
        </w:tc>
      </w:tr>
      <w:tr w:rsidR="00F445CD" w:rsidRPr="003465B2" w14:paraId="34C5D46C" w14:textId="77777777" w:rsidTr="00F445CD">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9615" w:type="dxa"/>
            <w:gridSpan w:val="3"/>
            <w:shd w:val="clear" w:color="auto" w:fill="auto"/>
          </w:tcPr>
          <w:p w14:paraId="683AD9E3" w14:textId="29FAEFA8" w:rsidR="00F445CD" w:rsidRPr="003465B2" w:rsidRDefault="00F445CD" w:rsidP="003465B2">
            <w:pPr>
              <w:pStyle w:val="Checklist"/>
              <w:numPr>
                <w:ilvl w:val="0"/>
                <w:numId w:val="0"/>
              </w:numPr>
              <w:spacing w:before="0"/>
              <w:ind w:left="502" w:hanging="360"/>
              <w:rPr>
                <w:i/>
                <w:iCs/>
                <w:color w:val="2C3345"/>
                <w:sz w:val="18"/>
                <w:szCs w:val="18"/>
              </w:rPr>
            </w:pPr>
            <w:r w:rsidRPr="003465B2">
              <w:rPr>
                <w:i/>
                <w:iCs/>
                <w:color w:val="2C3345"/>
                <w:sz w:val="18"/>
                <w:szCs w:val="18"/>
              </w:rPr>
              <w:t xml:space="preserve">(List any other names, including a </w:t>
            </w:r>
            <w:r w:rsidR="005836EC">
              <w:rPr>
                <w:i/>
                <w:iCs/>
                <w:color w:val="2C3345"/>
                <w:sz w:val="18"/>
                <w:szCs w:val="18"/>
              </w:rPr>
              <w:t>birth</w:t>
            </w:r>
            <w:r w:rsidRPr="003465B2">
              <w:rPr>
                <w:i/>
                <w:iCs/>
                <w:color w:val="2C3345"/>
                <w:sz w:val="18"/>
                <w:szCs w:val="18"/>
              </w:rPr>
              <w:t xml:space="preserve"> name, that you may be known by)</w:t>
            </w:r>
          </w:p>
        </w:tc>
      </w:tr>
      <w:tr w:rsidR="00033C65" w14:paraId="1353ECA0" w14:textId="77777777" w:rsidTr="00EB2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5C3607AF" w14:textId="77777777" w:rsidR="00EC15C3" w:rsidRDefault="00EC15C3" w:rsidP="007E1029">
            <w:pPr>
              <w:pStyle w:val="Heading4"/>
            </w:pPr>
            <w:r w:rsidRPr="00EC15C3">
              <w:t>Address:</w:t>
            </w:r>
          </w:p>
          <w:p w14:paraId="6D33BEC9" w14:textId="1F7164D5" w:rsidR="001F5FA0" w:rsidRPr="001F5FA0" w:rsidRDefault="001F5FA0" w:rsidP="001F5FA0"/>
        </w:tc>
        <w:tc>
          <w:tcPr>
            <w:tcW w:w="6524" w:type="dxa"/>
            <w:gridSpan w:val="2"/>
          </w:tcPr>
          <w:p w14:paraId="752B25BE" w14:textId="631A5BB2" w:rsidR="00033C65" w:rsidRDefault="00033C65" w:rsidP="00C063B2">
            <w:pPr>
              <w:pStyle w:val="Caption"/>
              <w:cnfStyle w:val="000000010000" w:firstRow="0" w:lastRow="0" w:firstColumn="0" w:lastColumn="0" w:oddVBand="0" w:evenVBand="0" w:oddHBand="0" w:evenHBand="1" w:firstRowFirstColumn="0" w:firstRowLastColumn="0" w:lastRowFirstColumn="0" w:lastRowLastColumn="0"/>
            </w:pPr>
          </w:p>
        </w:tc>
      </w:tr>
      <w:tr w:rsidR="00033C65" w14:paraId="636C8F1C"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15A980AE" w14:textId="77777777" w:rsidR="00033C65" w:rsidRPr="004947C6" w:rsidRDefault="00033C65" w:rsidP="00C063B2">
            <w:pPr>
              <w:spacing w:before="0" w:after="0"/>
              <w:rPr>
                <w:sz w:val="2"/>
                <w:szCs w:val="2"/>
              </w:rPr>
            </w:pPr>
          </w:p>
        </w:tc>
        <w:tc>
          <w:tcPr>
            <w:tcW w:w="6524" w:type="dxa"/>
            <w:gridSpan w:val="2"/>
          </w:tcPr>
          <w:p w14:paraId="22BA62C9" w14:textId="77777777" w:rsidR="00033C65" w:rsidRPr="004947C6" w:rsidRDefault="00033C65" w:rsidP="00C063B2">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033C65" w14:paraId="20DABA54" w14:textId="77777777" w:rsidTr="00EB2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041A574D" w14:textId="285F2D3D" w:rsidR="00033C65" w:rsidRPr="00767D3C" w:rsidRDefault="001F5FA0" w:rsidP="00C063B2">
            <w:pPr>
              <w:pStyle w:val="Heading4"/>
            </w:pPr>
            <w:r>
              <w:t>P</w:t>
            </w:r>
            <w:r w:rsidR="00033C65">
              <w:t>hone:</w:t>
            </w:r>
          </w:p>
        </w:tc>
        <w:tc>
          <w:tcPr>
            <w:tcW w:w="6524" w:type="dxa"/>
            <w:gridSpan w:val="2"/>
          </w:tcPr>
          <w:p w14:paraId="0193DEE5" w14:textId="437AF453" w:rsidR="00033C65" w:rsidRPr="00767D3C" w:rsidRDefault="00033C65" w:rsidP="00C063B2">
            <w:pPr>
              <w:tabs>
                <w:tab w:val="left" w:pos="3256"/>
              </w:tabs>
              <w:spacing w:after="0"/>
              <w:cnfStyle w:val="000000010000" w:firstRow="0" w:lastRow="0" w:firstColumn="0" w:lastColumn="0" w:oddVBand="0" w:evenVBand="0" w:oddHBand="0" w:evenHBand="1" w:firstRowFirstColumn="0" w:firstRowLastColumn="0" w:lastRowFirstColumn="0" w:lastRowLastColumn="0"/>
            </w:pPr>
            <w:r>
              <w:t>Home:</w:t>
            </w:r>
            <w:r>
              <w:tab/>
              <w:t xml:space="preserve">Mobile: </w:t>
            </w:r>
          </w:p>
        </w:tc>
      </w:tr>
      <w:tr w:rsidR="00033C65" w14:paraId="31BFDF78"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022AF8C5" w14:textId="77777777" w:rsidR="00033C65" w:rsidRPr="00767D3C" w:rsidRDefault="00033C65" w:rsidP="00C063B2">
            <w:pPr>
              <w:spacing w:before="0" w:after="0"/>
              <w:rPr>
                <w:sz w:val="2"/>
                <w:szCs w:val="2"/>
              </w:rPr>
            </w:pPr>
          </w:p>
        </w:tc>
        <w:tc>
          <w:tcPr>
            <w:tcW w:w="6524" w:type="dxa"/>
            <w:gridSpan w:val="2"/>
          </w:tcPr>
          <w:p w14:paraId="45964AC9" w14:textId="77777777" w:rsidR="00033C65" w:rsidRPr="00767D3C" w:rsidRDefault="00033C65" w:rsidP="00C063B2">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bookmarkEnd w:id="3"/>
      <w:tr w:rsidR="00033C65" w14:paraId="775F6DDA" w14:textId="77777777" w:rsidTr="00EB29DA">
        <w:trPr>
          <w:cnfStyle w:val="000000010000" w:firstRow="0" w:lastRow="0" w:firstColumn="0" w:lastColumn="0" w:oddVBand="0" w:evenVBand="0" w:oddHBand="0" w:evenHBand="1"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091" w:type="dxa"/>
          </w:tcPr>
          <w:p w14:paraId="28ECDA9C" w14:textId="57F9A665" w:rsidR="00033C65" w:rsidRPr="00767D3C" w:rsidRDefault="001F5FA0" w:rsidP="00C063B2">
            <w:pPr>
              <w:pStyle w:val="Heading4"/>
            </w:pPr>
            <w:r>
              <w:t>E</w:t>
            </w:r>
            <w:r w:rsidR="00033C65">
              <w:t>mail:</w:t>
            </w:r>
          </w:p>
        </w:tc>
        <w:tc>
          <w:tcPr>
            <w:tcW w:w="6524" w:type="dxa"/>
            <w:gridSpan w:val="2"/>
          </w:tcPr>
          <w:p w14:paraId="218B483F" w14:textId="3DF66988" w:rsidR="00033C65" w:rsidRPr="00767D3C" w:rsidRDefault="00033C65" w:rsidP="00C063B2">
            <w:pPr>
              <w:pStyle w:val="Caption"/>
              <w:cnfStyle w:val="000000010000" w:firstRow="0" w:lastRow="0" w:firstColumn="0" w:lastColumn="0" w:oddVBand="0" w:evenVBand="0" w:oddHBand="0" w:evenHBand="1" w:firstRowFirstColumn="0" w:firstRowLastColumn="0" w:lastRowFirstColumn="0" w:lastRowLastColumn="0"/>
            </w:pPr>
          </w:p>
        </w:tc>
      </w:tr>
      <w:tr w:rsidR="00033C65" w14:paraId="2D9C4BED"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230643A7" w14:textId="77777777" w:rsidR="00033C65" w:rsidRPr="00566AA9" w:rsidRDefault="00033C65" w:rsidP="00C063B2">
            <w:pPr>
              <w:spacing w:before="0" w:after="0"/>
              <w:rPr>
                <w:sz w:val="2"/>
                <w:szCs w:val="2"/>
              </w:rPr>
            </w:pPr>
          </w:p>
        </w:tc>
        <w:tc>
          <w:tcPr>
            <w:tcW w:w="6524" w:type="dxa"/>
            <w:gridSpan w:val="2"/>
          </w:tcPr>
          <w:p w14:paraId="425E1018" w14:textId="77777777" w:rsidR="00033C65" w:rsidRPr="00566AA9" w:rsidRDefault="00033C65" w:rsidP="00C063B2">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033C65" w14:paraId="7A5A69BC" w14:textId="77777777" w:rsidTr="00EB2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60198974" w14:textId="131C317C" w:rsidR="00033C65" w:rsidRPr="00767D3C" w:rsidRDefault="001F5FA0" w:rsidP="00C063B2">
            <w:pPr>
              <w:rPr>
                <w:color w:val="003B64" w:themeColor="text2"/>
              </w:rPr>
            </w:pPr>
            <w:r>
              <w:rPr>
                <w:b/>
                <w:color w:val="003B64" w:themeColor="text2"/>
              </w:rPr>
              <w:t>Gender:</w:t>
            </w:r>
          </w:p>
        </w:tc>
        <w:tc>
          <w:tcPr>
            <w:tcW w:w="6524" w:type="dxa"/>
            <w:gridSpan w:val="2"/>
          </w:tcPr>
          <w:p w14:paraId="4EBB167C" w14:textId="3E1B7776" w:rsidR="00033C65" w:rsidRPr="009E15EC" w:rsidRDefault="00033C65" w:rsidP="00C063B2">
            <w:pPr>
              <w:pStyle w:val="Caption"/>
              <w:cnfStyle w:val="000000010000" w:firstRow="0" w:lastRow="0" w:firstColumn="0" w:lastColumn="0" w:oddVBand="0" w:evenVBand="0" w:oddHBand="0" w:evenHBand="1" w:firstRowFirstColumn="0" w:firstRowLastColumn="0" w:lastRowFirstColumn="0" w:lastRowLastColumn="0"/>
            </w:pPr>
          </w:p>
        </w:tc>
      </w:tr>
      <w:tr w:rsidR="00033C65" w14:paraId="37968B98"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79975791" w14:textId="77777777" w:rsidR="00033C65" w:rsidRPr="005F6DEE" w:rsidRDefault="00033C65" w:rsidP="00C063B2">
            <w:pPr>
              <w:spacing w:before="0" w:after="0"/>
              <w:rPr>
                <w:sz w:val="2"/>
                <w:szCs w:val="2"/>
              </w:rPr>
            </w:pPr>
          </w:p>
        </w:tc>
        <w:tc>
          <w:tcPr>
            <w:tcW w:w="6524" w:type="dxa"/>
            <w:gridSpan w:val="2"/>
          </w:tcPr>
          <w:p w14:paraId="3E0742B2" w14:textId="77777777" w:rsidR="00033C65" w:rsidRPr="005F6DEE" w:rsidRDefault="00033C65" w:rsidP="00C063B2">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033C65" w14:paraId="5EF3E421" w14:textId="77777777" w:rsidTr="00EB2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25761366" w14:textId="716E924E" w:rsidR="00033C65" w:rsidRPr="005F6DEE" w:rsidRDefault="001F5FA0" w:rsidP="00C063B2">
            <w:pPr>
              <w:rPr>
                <w:b/>
                <w:color w:val="003B64" w:themeColor="text2"/>
              </w:rPr>
            </w:pPr>
            <w:r>
              <w:rPr>
                <w:b/>
                <w:color w:val="003B64" w:themeColor="text2"/>
              </w:rPr>
              <w:t xml:space="preserve">Date of </w:t>
            </w:r>
            <w:r w:rsidR="005836EC">
              <w:rPr>
                <w:b/>
                <w:color w:val="003B64" w:themeColor="text2"/>
              </w:rPr>
              <w:t>b</w:t>
            </w:r>
            <w:r>
              <w:rPr>
                <w:b/>
                <w:color w:val="003B64" w:themeColor="text2"/>
              </w:rPr>
              <w:t>irth</w:t>
            </w:r>
            <w:r w:rsidR="00033C65">
              <w:rPr>
                <w:b/>
                <w:color w:val="003B64" w:themeColor="text2"/>
              </w:rPr>
              <w:t>:</w:t>
            </w:r>
          </w:p>
        </w:tc>
        <w:tc>
          <w:tcPr>
            <w:tcW w:w="6524" w:type="dxa"/>
            <w:gridSpan w:val="2"/>
          </w:tcPr>
          <w:p w14:paraId="3DD2E6FA" w14:textId="1F75B092" w:rsidR="00033C65" w:rsidRPr="00767D3C" w:rsidRDefault="00033C65" w:rsidP="00C063B2">
            <w:pPr>
              <w:pStyle w:val="Caption"/>
              <w:cnfStyle w:val="000000010000" w:firstRow="0" w:lastRow="0" w:firstColumn="0" w:lastColumn="0" w:oddVBand="0" w:evenVBand="0" w:oddHBand="0" w:evenHBand="1" w:firstRowFirstColumn="0" w:firstRowLastColumn="0" w:lastRowFirstColumn="0" w:lastRowLastColumn="0"/>
            </w:pPr>
          </w:p>
        </w:tc>
      </w:tr>
      <w:tr w:rsidR="00AF772B" w14:paraId="18F27BB5"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4D83A1A0" w14:textId="77777777" w:rsidR="00AF772B" w:rsidRPr="00AF772B" w:rsidRDefault="00AF772B" w:rsidP="00AF772B">
            <w:pPr>
              <w:spacing w:before="0" w:after="0"/>
              <w:rPr>
                <w:sz w:val="2"/>
                <w:szCs w:val="2"/>
              </w:rPr>
            </w:pPr>
            <w:bookmarkStart w:id="4" w:name="_Hlk130979778"/>
          </w:p>
        </w:tc>
        <w:tc>
          <w:tcPr>
            <w:tcW w:w="6524" w:type="dxa"/>
            <w:gridSpan w:val="2"/>
          </w:tcPr>
          <w:p w14:paraId="4DDC5695" w14:textId="77777777" w:rsidR="00AF772B" w:rsidRPr="00AF772B" w:rsidRDefault="00AF772B" w:rsidP="00AF772B">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AF772B" w:rsidRPr="001F5FA0" w14:paraId="3B86EBF4" w14:textId="77777777" w:rsidTr="00EB29DA">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091" w:type="dxa"/>
          </w:tcPr>
          <w:p w14:paraId="29807F9C" w14:textId="39EFBCD8" w:rsidR="00AF772B" w:rsidRDefault="001F5FA0" w:rsidP="00C063B2">
            <w:pPr>
              <w:rPr>
                <w:b/>
                <w:color w:val="003B64" w:themeColor="text2"/>
              </w:rPr>
            </w:pPr>
            <w:r>
              <w:rPr>
                <w:b/>
                <w:color w:val="003B64" w:themeColor="text2"/>
              </w:rPr>
              <w:t xml:space="preserve">Place of </w:t>
            </w:r>
            <w:r w:rsidR="005836EC">
              <w:rPr>
                <w:b/>
                <w:color w:val="003B64" w:themeColor="text2"/>
              </w:rPr>
              <w:t>b</w:t>
            </w:r>
            <w:r>
              <w:rPr>
                <w:b/>
                <w:color w:val="003B64" w:themeColor="text2"/>
              </w:rPr>
              <w:t>irth:</w:t>
            </w:r>
            <w:r w:rsidR="00AF772B" w:rsidRPr="00AF772B">
              <w:rPr>
                <w:b/>
                <w:color w:val="003B64" w:themeColor="text2"/>
              </w:rPr>
              <w:t xml:space="preserve">  </w:t>
            </w:r>
          </w:p>
        </w:tc>
        <w:tc>
          <w:tcPr>
            <w:tcW w:w="6524" w:type="dxa"/>
            <w:gridSpan w:val="2"/>
          </w:tcPr>
          <w:p w14:paraId="329FE7A8" w14:textId="7A220C4F" w:rsidR="00AF772B" w:rsidRPr="001F5FA0" w:rsidRDefault="00AF772B" w:rsidP="00BA5B5F">
            <w:pPr>
              <w:pStyle w:val="Caption"/>
              <w:cnfStyle w:val="000000010000" w:firstRow="0" w:lastRow="0" w:firstColumn="0" w:lastColumn="0" w:oddVBand="0" w:evenVBand="0" w:oddHBand="0" w:evenHBand="1" w:firstRowFirstColumn="0" w:firstRowLastColumn="0" w:lastRowFirstColumn="0" w:lastRowLastColumn="0"/>
              <w:rPr>
                <w:b/>
                <w:color w:val="003B64" w:themeColor="text2"/>
              </w:rPr>
            </w:pPr>
          </w:p>
        </w:tc>
      </w:tr>
      <w:tr w:rsidR="001F5FA0" w14:paraId="1CBF3424"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091" w:type="dxa"/>
          </w:tcPr>
          <w:p w14:paraId="4EA023FE" w14:textId="77777777" w:rsidR="001F5FA0" w:rsidRPr="00AF772B" w:rsidRDefault="001F5FA0" w:rsidP="0028028D">
            <w:pPr>
              <w:spacing w:before="0" w:after="0"/>
              <w:rPr>
                <w:sz w:val="2"/>
                <w:szCs w:val="2"/>
              </w:rPr>
            </w:pPr>
          </w:p>
        </w:tc>
        <w:tc>
          <w:tcPr>
            <w:tcW w:w="6524" w:type="dxa"/>
            <w:gridSpan w:val="2"/>
          </w:tcPr>
          <w:p w14:paraId="7091999E" w14:textId="77777777" w:rsidR="001F5FA0" w:rsidRPr="00AF772B" w:rsidRDefault="001F5FA0" w:rsidP="0028028D">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1F5FA0" w:rsidRPr="001F5FA0" w14:paraId="4EE43568" w14:textId="77777777" w:rsidTr="00EB29DA">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091" w:type="dxa"/>
          </w:tcPr>
          <w:p w14:paraId="6E4018B9" w14:textId="676BC661" w:rsidR="001F5FA0" w:rsidRDefault="001F5FA0" w:rsidP="0028028D">
            <w:pPr>
              <w:rPr>
                <w:b/>
                <w:color w:val="003B64" w:themeColor="text2"/>
              </w:rPr>
            </w:pPr>
            <w:r>
              <w:rPr>
                <w:b/>
                <w:color w:val="003B64" w:themeColor="text2"/>
              </w:rPr>
              <w:t>Occupation:</w:t>
            </w:r>
            <w:r w:rsidRPr="00AF772B">
              <w:rPr>
                <w:b/>
                <w:color w:val="003B64" w:themeColor="text2"/>
              </w:rPr>
              <w:t xml:space="preserve">  </w:t>
            </w:r>
          </w:p>
        </w:tc>
        <w:tc>
          <w:tcPr>
            <w:tcW w:w="6524" w:type="dxa"/>
            <w:gridSpan w:val="2"/>
          </w:tcPr>
          <w:p w14:paraId="2C0174A2" w14:textId="7108EC09" w:rsidR="001F5FA0" w:rsidRPr="001F5FA0" w:rsidRDefault="001F5FA0" w:rsidP="00EB29DA">
            <w:pPr>
              <w:pStyle w:val="Caption"/>
              <w:spacing w:after="120"/>
              <w:cnfStyle w:val="000000010000" w:firstRow="0" w:lastRow="0" w:firstColumn="0" w:lastColumn="0" w:oddVBand="0" w:evenVBand="0" w:oddHBand="0" w:evenHBand="1" w:firstRowFirstColumn="0" w:firstRowLastColumn="0" w:lastRowFirstColumn="0" w:lastRowLastColumn="0"/>
              <w:rPr>
                <w:b/>
                <w:color w:val="003B64" w:themeColor="text2"/>
              </w:rPr>
            </w:pPr>
          </w:p>
        </w:tc>
      </w:tr>
      <w:tr w:rsidR="00EB29DA" w14:paraId="06AD8255"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091" w:type="dxa"/>
          </w:tcPr>
          <w:p w14:paraId="5CA96743" w14:textId="77777777" w:rsidR="00EB29DA" w:rsidRPr="00AF772B" w:rsidRDefault="00EB29DA" w:rsidP="00AC4A77">
            <w:pPr>
              <w:spacing w:before="0" w:after="0"/>
              <w:rPr>
                <w:sz w:val="2"/>
                <w:szCs w:val="2"/>
              </w:rPr>
            </w:pPr>
          </w:p>
        </w:tc>
        <w:tc>
          <w:tcPr>
            <w:tcW w:w="6524" w:type="dxa"/>
            <w:gridSpan w:val="2"/>
          </w:tcPr>
          <w:p w14:paraId="69EB65CE" w14:textId="77777777" w:rsidR="00EB29DA" w:rsidRPr="00AF772B" w:rsidRDefault="00EB29DA" w:rsidP="00AC4A77">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bookmarkEnd w:id="4"/>
      <w:tr w:rsidR="001F5FA0" w14:paraId="0CC6BE6A" w14:textId="77777777" w:rsidTr="00EB29DA">
        <w:tblPrEx>
          <w:tblCellMar>
            <w:left w:w="0" w:type="dxa"/>
            <w:right w:w="0" w:type="dxa"/>
          </w:tblCellMar>
        </w:tblPrEx>
        <w:trPr>
          <w:gridAfter w:val="1"/>
          <w:cnfStyle w:val="000000010000" w:firstRow="0" w:lastRow="0" w:firstColumn="0" w:lastColumn="0" w:oddVBand="0" w:evenVBand="0" w:oddHBand="0" w:evenHBand="1" w:firstRowFirstColumn="0" w:firstRowLastColumn="0" w:lastRowFirstColumn="0" w:lastRowLastColumn="0"/>
          <w:wAfter w:w="18" w:type="dxa"/>
          <w:trHeight w:val="73"/>
        </w:trPr>
        <w:tc>
          <w:tcPr>
            <w:cnfStyle w:val="001000000000" w:firstRow="0" w:lastRow="0" w:firstColumn="1" w:lastColumn="0" w:oddVBand="0" w:evenVBand="0" w:oddHBand="0" w:evenHBand="0" w:firstRowFirstColumn="0" w:firstRowLastColumn="0" w:lastRowFirstColumn="0" w:lastRowLastColumn="0"/>
            <w:tcW w:w="9597" w:type="dxa"/>
            <w:gridSpan w:val="2"/>
            <w:tcBorders>
              <w:left w:val="single" w:sz="18" w:space="0" w:color="009FE3" w:themeColor="background2"/>
            </w:tcBorders>
            <w:shd w:val="clear" w:color="auto" w:fill="auto"/>
          </w:tcPr>
          <w:p w14:paraId="54AD05DC" w14:textId="6DB4B533" w:rsidR="001F5FA0" w:rsidRDefault="00EB29DA" w:rsidP="00B0053C">
            <w:pPr>
              <w:pStyle w:val="Heading3"/>
              <w:numPr>
                <w:ilvl w:val="0"/>
                <w:numId w:val="11"/>
              </w:numPr>
              <w:ind w:left="381" w:hanging="284"/>
            </w:pPr>
            <w:r>
              <w:t xml:space="preserve">Criminal </w:t>
            </w:r>
            <w:r w:rsidR="005836EC">
              <w:t>c</w:t>
            </w:r>
            <w:r>
              <w:t xml:space="preserve">onviction </w:t>
            </w:r>
            <w:r w:rsidR="005836EC">
              <w:t>d</w:t>
            </w:r>
            <w:r>
              <w:t>etails</w:t>
            </w:r>
          </w:p>
        </w:tc>
      </w:tr>
    </w:tbl>
    <w:p w14:paraId="3160EA6A" w14:textId="2BAF5649" w:rsidR="001F5FA0" w:rsidRDefault="001F5FA0" w:rsidP="00B0053C">
      <w:pPr>
        <w:pStyle w:val="BodyText"/>
      </w:pPr>
      <w:r>
        <w:rPr>
          <w:shd w:val="clear" w:color="auto" w:fill="FFFFFF"/>
        </w:rPr>
        <w:t>Do you have any criminal convictions (other than convictions for offences against provisions of the Land Transport Act 1998 not contained in Part 6, and offences to which the Criminal Records (Clean Slate) Act 2004 applies)?</w:t>
      </w:r>
    </w:p>
    <w:p w14:paraId="50203FAB" w14:textId="2766B318" w:rsidR="001F5FA0" w:rsidRPr="00B0053C" w:rsidRDefault="001F5FA0" w:rsidP="005836EC">
      <w:pPr>
        <w:pStyle w:val="Checklist"/>
      </w:pPr>
      <w:r w:rsidRPr="005836EC">
        <w:t>No</w:t>
      </w:r>
    </w:p>
    <w:p w14:paraId="1A9082A9" w14:textId="2163BBD0" w:rsidR="001F5FA0" w:rsidRPr="00B0053C" w:rsidRDefault="001F5FA0" w:rsidP="00B0053C">
      <w:pPr>
        <w:pStyle w:val="Checklist"/>
      </w:pPr>
      <w:r w:rsidRPr="00B0053C">
        <w:t>Yes</w:t>
      </w:r>
      <w:r w:rsidR="00DB048E" w:rsidRPr="00B0053C">
        <w:t xml:space="preserv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15"/>
      </w:tblGrid>
      <w:tr w:rsidR="00F445CD" w14:paraId="7B27151C" w14:textId="77777777" w:rsidTr="00AC4A77">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7E227A2A" w14:textId="1F70CA0B" w:rsidR="003465B2" w:rsidRDefault="003465B2" w:rsidP="003465B2">
            <w:pPr>
              <w:pStyle w:val="Caption"/>
            </w:pPr>
          </w:p>
          <w:p w14:paraId="5EC3086D" w14:textId="0BB5AB66" w:rsidR="003465B2" w:rsidRPr="003465B2" w:rsidRDefault="003465B2" w:rsidP="003465B2"/>
        </w:tc>
      </w:tr>
    </w:tbl>
    <w:p w14:paraId="5C04CDD0" w14:textId="36D84727" w:rsidR="003465B2" w:rsidRDefault="003465B2">
      <w:pPr>
        <w:spacing w:before="0" w:after="200"/>
        <w:rPr>
          <w:b/>
          <w:color w:val="003B64" w:themeColor="text2"/>
        </w:rPr>
      </w:pPr>
      <w:r w:rsidRPr="003465B2">
        <w:rPr>
          <w:sz w:val="12"/>
          <w:szCs w:val="12"/>
        </w:rPr>
        <w:br/>
      </w:r>
      <w:r w:rsidRPr="003465B2">
        <w:rPr>
          <w:b/>
          <w:bCs/>
          <w:noProof/>
        </w:rPr>
        <w:drawing>
          <wp:inline distT="0" distB="0" distL="0" distR="0" wp14:anchorId="4CFA1C81" wp14:editId="322454DC">
            <wp:extent cx="106680" cy="210312"/>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 cy="210312"/>
                    </a:xfrm>
                    <a:prstGeom prst="rect">
                      <a:avLst/>
                    </a:prstGeom>
                  </pic:spPr>
                </pic:pic>
              </a:graphicData>
            </a:graphic>
          </wp:inline>
        </w:drawing>
      </w:r>
      <w:r w:rsidRPr="003465B2">
        <w:rPr>
          <w:b/>
          <w:bCs/>
        </w:rPr>
        <w:t xml:space="preserve">   </w:t>
      </w:r>
      <w:r w:rsidRPr="003465B2">
        <w:rPr>
          <w:b/>
          <w:color w:val="003B64" w:themeColor="text2"/>
        </w:rPr>
        <w:t>Attach</w:t>
      </w:r>
      <w:r w:rsidRPr="003465B2">
        <w:rPr>
          <w:b/>
          <w:bCs/>
          <w:color w:val="2C3345"/>
          <w:shd w:val="clear" w:color="auto" w:fill="FFFFFF"/>
        </w:rPr>
        <w:t xml:space="preserve"> offence details on a separate sheet of paper if you need more room</w:t>
      </w:r>
      <w:r w:rsidRPr="00DB048E">
        <w:rPr>
          <w:color w:val="2C3345"/>
          <w:shd w:val="clear" w:color="auto" w:fill="FFFFFF"/>
        </w:rPr>
        <w:t>.</w:t>
      </w:r>
      <w:r>
        <w:br w:type="page"/>
      </w:r>
    </w:p>
    <w:tbl>
      <w:tblPr>
        <w:tblStyle w:val="TableGrid"/>
        <w:tblW w:w="9615" w:type="dxa"/>
        <w:tblInd w:w="-23" w:type="dxa"/>
        <w:tblLook w:val="04A0" w:firstRow="1" w:lastRow="0" w:firstColumn="1" w:lastColumn="0" w:noHBand="0" w:noVBand="1"/>
      </w:tblPr>
      <w:tblGrid>
        <w:gridCol w:w="23"/>
        <w:gridCol w:w="8866"/>
        <w:gridCol w:w="726"/>
      </w:tblGrid>
      <w:tr w:rsidR="00E512FD" w14:paraId="19904FF9" w14:textId="77777777" w:rsidTr="00ED0261">
        <w:trPr>
          <w:gridBefore w:val="1"/>
          <w:gridAfter w:val="1"/>
          <w:cnfStyle w:val="100000000000" w:firstRow="1" w:lastRow="0" w:firstColumn="0" w:lastColumn="0" w:oddVBand="0" w:evenVBand="0" w:oddHBand="0" w:evenHBand="0" w:firstRowFirstColumn="0" w:firstRowLastColumn="0" w:lastRowFirstColumn="0" w:lastRowLastColumn="0"/>
          <w:wBefore w:w="23" w:type="dxa"/>
          <w:wAfter w:w="726" w:type="dxa"/>
          <w:trHeight w:val="73"/>
        </w:trPr>
        <w:tc>
          <w:tcPr>
            <w:cnfStyle w:val="001000000000" w:firstRow="0" w:lastRow="0" w:firstColumn="1" w:lastColumn="0" w:oddVBand="0" w:evenVBand="0" w:oddHBand="0" w:evenHBand="0" w:firstRowFirstColumn="0" w:firstRowLastColumn="0" w:lastRowFirstColumn="0" w:lastRowLastColumn="0"/>
            <w:tcW w:w="8866" w:type="dxa"/>
          </w:tcPr>
          <w:p w14:paraId="44B61D56" w14:textId="489856E5" w:rsidR="00E512FD" w:rsidRPr="00E512FD" w:rsidRDefault="00E512FD" w:rsidP="00B0053C">
            <w:pPr>
              <w:pStyle w:val="Heading3"/>
              <w:numPr>
                <w:ilvl w:val="0"/>
                <w:numId w:val="11"/>
              </w:numPr>
              <w:spacing w:before="120"/>
              <w:ind w:left="357" w:hanging="357"/>
            </w:pPr>
            <w:r>
              <w:lastRenderedPageBreak/>
              <w:t xml:space="preserve">Training and </w:t>
            </w:r>
            <w:r w:rsidR="005836EC">
              <w:t>e</w:t>
            </w:r>
            <w:r>
              <w:t>xperience</w:t>
            </w:r>
          </w:p>
        </w:tc>
      </w:tr>
      <w:tr w:rsidR="00C16E7F" w:rsidRPr="00C16E7F" w14:paraId="66849B4E" w14:textId="77777777" w:rsidTr="00ED0261">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5" w:type="dxa"/>
            <w:gridSpan w:val="3"/>
          </w:tcPr>
          <w:p w14:paraId="42BA8E72" w14:textId="09DD8BD6" w:rsidR="009A2EE9" w:rsidRDefault="009A2EE9" w:rsidP="00B0053C">
            <w:pPr>
              <w:pStyle w:val="BodyText"/>
              <w:rPr>
                <w:color w:val="2C3345"/>
                <w:shd w:val="clear" w:color="auto" w:fill="FFFFFF"/>
              </w:rPr>
            </w:pPr>
            <w:bookmarkStart w:id="5" w:name="_Hlk130980370"/>
            <w:r w:rsidRPr="00C16E7F">
              <w:rPr>
                <w:color w:val="2C3345"/>
                <w:shd w:val="clear" w:color="auto" w:fill="FFFFFF"/>
              </w:rPr>
              <w:t xml:space="preserve">You must hold </w:t>
            </w:r>
            <w:r w:rsidRPr="00B0053C">
              <w:t>unit</w:t>
            </w:r>
            <w:r w:rsidRPr="00C16E7F">
              <w:rPr>
                <w:color w:val="2C3345"/>
                <w:shd w:val="clear" w:color="auto" w:fill="FFFFFF"/>
              </w:rPr>
              <w:t xml:space="preserve"> standards 4646 and 16705</w:t>
            </w:r>
            <w:r w:rsidR="005836EC">
              <w:rPr>
                <w:color w:val="2C3345"/>
                <w:shd w:val="clear" w:color="auto" w:fill="FFFFFF"/>
              </w:rPr>
              <w:t xml:space="preserve"> </w:t>
            </w:r>
            <w:r w:rsidRPr="00C16E7F">
              <w:rPr>
                <w:color w:val="2C3345"/>
                <w:shd w:val="clear" w:color="auto" w:fill="FFFFFF"/>
              </w:rPr>
              <w:t>for the Sale and Supply of Alcohol Act 2012 to apply for a manager’s certificate.</w:t>
            </w:r>
          </w:p>
          <w:p w14:paraId="4175156E" w14:textId="134A3C21" w:rsidR="00C16E7F" w:rsidRPr="00C16E7F" w:rsidRDefault="00C16E7F" w:rsidP="00B0053C">
            <w:pPr>
              <w:pStyle w:val="BodyText"/>
              <w:rPr>
                <w:color w:val="2C3345"/>
                <w:shd w:val="clear" w:color="auto" w:fill="FFFFFF"/>
              </w:rPr>
            </w:pPr>
            <w:r w:rsidRPr="00C16E7F">
              <w:rPr>
                <w:color w:val="2C3345"/>
                <w:shd w:val="clear" w:color="auto" w:fill="FFFFFF"/>
              </w:rPr>
              <w:t xml:space="preserve">Do you hold the </w:t>
            </w:r>
            <w:r w:rsidR="007F3641">
              <w:t xml:space="preserve">required prescribed </w:t>
            </w:r>
            <w:r w:rsidR="005836EC">
              <w:rPr>
                <w:color w:val="2C3345"/>
                <w:shd w:val="clear" w:color="auto" w:fill="FFFFFF"/>
              </w:rPr>
              <w:t>q</w:t>
            </w:r>
            <w:r w:rsidRPr="00C16E7F">
              <w:rPr>
                <w:color w:val="2C3345"/>
                <w:shd w:val="clear" w:color="auto" w:fill="FFFFFF"/>
              </w:rPr>
              <w:t>ualification</w:t>
            </w:r>
            <w:r w:rsidR="007F3641">
              <w:rPr>
                <w:color w:val="2C3345"/>
                <w:shd w:val="clear" w:color="auto" w:fill="FFFFFF"/>
              </w:rPr>
              <w:t>s</w:t>
            </w:r>
            <w:r w:rsidRPr="00C16E7F">
              <w:rPr>
                <w:color w:val="2C3345"/>
                <w:shd w:val="clear" w:color="auto" w:fill="FFFFFF"/>
              </w:rPr>
              <w:t>?</w:t>
            </w:r>
          </w:p>
          <w:p w14:paraId="43464A64" w14:textId="299F68CF" w:rsidR="00C16E7F" w:rsidRPr="00C16E7F" w:rsidRDefault="00C16E7F" w:rsidP="00C16E7F">
            <w:pPr>
              <w:pStyle w:val="Checklist"/>
              <w:rPr>
                <w:color w:val="2C3345"/>
                <w:shd w:val="clear" w:color="auto" w:fill="FFFFFF"/>
              </w:rPr>
            </w:pPr>
            <w:r>
              <w:rPr>
                <w:color w:val="2C3345"/>
                <w:shd w:val="clear" w:color="auto" w:fill="FFFFFF"/>
              </w:rPr>
              <w:t>Yes</w:t>
            </w:r>
          </w:p>
          <w:p w14:paraId="6C19DB57" w14:textId="5C6F7AFC" w:rsidR="00C16E7F" w:rsidRPr="00C16E7F" w:rsidRDefault="00C16E7F" w:rsidP="00D36DEF">
            <w:pPr>
              <w:pStyle w:val="Checklist"/>
              <w:spacing w:before="0" w:after="120"/>
              <w:rPr>
                <w:color w:val="2C3345"/>
                <w:shd w:val="clear" w:color="auto" w:fill="FFFFFF"/>
              </w:rPr>
            </w:pPr>
            <w:r>
              <w:rPr>
                <w:color w:val="2C3345"/>
                <w:shd w:val="clear" w:color="auto" w:fill="FFFFFF"/>
              </w:rPr>
              <w:t>No</w:t>
            </w:r>
          </w:p>
          <w:p w14:paraId="5AB29E7E" w14:textId="4794C8A7" w:rsidR="00D36DEF" w:rsidRPr="0010389A" w:rsidRDefault="00D36DEF" w:rsidP="00B0053C">
            <w:pPr>
              <w:pStyle w:val="BodyText"/>
              <w:rPr>
                <w:color w:val="2C3345"/>
                <w:shd w:val="clear" w:color="auto" w:fill="FFFFFF"/>
              </w:rPr>
            </w:pPr>
            <w:r w:rsidRPr="0010389A">
              <w:rPr>
                <w:color w:val="2C3345"/>
                <w:shd w:val="clear" w:color="auto" w:fill="FFFFFF"/>
              </w:rPr>
              <w:t>Have you had any other relevant training, in particular recent training (aside from the LCQ or Unit Standards</w:t>
            </w:r>
            <w:r w:rsidR="00D84094">
              <w:rPr>
                <w:color w:val="2C3345"/>
                <w:shd w:val="clear" w:color="auto" w:fill="FFFFFF"/>
              </w:rPr>
              <w:t>,</w:t>
            </w:r>
            <w:r w:rsidRPr="0010389A">
              <w:rPr>
                <w:color w:val="2C3345"/>
                <w:shd w:val="clear" w:color="auto" w:fill="FFFFFF"/>
              </w:rPr>
              <w:t xml:space="preserve"> for </w:t>
            </w:r>
            <w:r w:rsidRPr="00B0053C">
              <w:t>example</w:t>
            </w:r>
            <w:r w:rsidRPr="0010389A">
              <w:rPr>
                <w:color w:val="2C3345"/>
                <w:shd w:val="clear" w:color="auto" w:fill="FFFFFF"/>
              </w:rPr>
              <w:t xml:space="preserve"> what other training has your current employer given you)</w:t>
            </w:r>
            <w:r w:rsidR="005836EC">
              <w:rPr>
                <w:color w:val="2C3345"/>
                <w:shd w:val="clear" w:color="auto" w:fill="FFFFFF"/>
              </w:rPr>
              <w:t>?</w:t>
            </w:r>
          </w:p>
          <w:p w14:paraId="21F59232" w14:textId="77777777" w:rsidR="00ED0261" w:rsidRPr="00C16E7F" w:rsidRDefault="00ED0261" w:rsidP="00ED0261">
            <w:pPr>
              <w:pStyle w:val="Checklist"/>
              <w:rPr>
                <w:color w:val="2C3345"/>
                <w:shd w:val="clear" w:color="auto" w:fill="FFFFFF"/>
              </w:rPr>
            </w:pPr>
            <w:r>
              <w:rPr>
                <w:color w:val="2C3345"/>
                <w:shd w:val="clear" w:color="auto" w:fill="FFFFFF"/>
              </w:rPr>
              <w:t>Yes</w:t>
            </w:r>
          </w:p>
          <w:p w14:paraId="64F63F89" w14:textId="77777777" w:rsidR="00ED0261" w:rsidRPr="00C16E7F" w:rsidRDefault="00ED0261" w:rsidP="00ED0261">
            <w:pPr>
              <w:pStyle w:val="Checklist"/>
              <w:spacing w:before="0" w:after="120"/>
              <w:rPr>
                <w:color w:val="2C3345"/>
                <w:shd w:val="clear" w:color="auto" w:fill="FFFFFF"/>
              </w:rPr>
            </w:pPr>
            <w:r>
              <w:rPr>
                <w:color w:val="2C3345"/>
                <w:shd w:val="clear" w:color="auto" w:fill="FFFFFF"/>
              </w:rPr>
              <w:t>No</w:t>
            </w:r>
          </w:p>
          <w:p w14:paraId="30E0E8BE" w14:textId="77777777" w:rsidR="00D36DEF" w:rsidRPr="00ED0261" w:rsidRDefault="00D36DEF" w:rsidP="00ED0261">
            <w:pPr>
              <w:pStyle w:val="Checklist"/>
              <w:numPr>
                <w:ilvl w:val="0"/>
                <w:numId w:val="0"/>
              </w:numPr>
              <w:spacing w:before="240" w:after="120"/>
              <w:ind w:left="142"/>
              <w:rPr>
                <w:color w:val="2C3345"/>
                <w:sz w:val="12"/>
                <w:szCs w:val="12"/>
              </w:rPr>
            </w:pPr>
          </w:p>
          <w:p w14:paraId="57949CDD" w14:textId="575CAA58" w:rsidR="00D36DEF" w:rsidRPr="0010389A" w:rsidRDefault="00D36DEF" w:rsidP="00D36DEF">
            <w:pPr>
              <w:pStyle w:val="Checklist"/>
              <w:numPr>
                <w:ilvl w:val="0"/>
                <w:numId w:val="0"/>
              </w:numPr>
              <w:ind w:left="360" w:hanging="360"/>
              <w:rPr>
                <w:color w:val="2C3345"/>
              </w:rPr>
            </w:pPr>
            <w:r w:rsidRPr="0010389A">
              <w:rPr>
                <w:color w:val="2C3345"/>
                <w:shd w:val="clear" w:color="auto" w:fill="FFFFFF"/>
              </w:rPr>
              <w:t xml:space="preserve">If "yes" what are the details and dates of that </w:t>
            </w:r>
            <w:r w:rsidR="009B30EC">
              <w:rPr>
                <w:color w:val="2C3345"/>
                <w:shd w:val="clear" w:color="auto" w:fill="FFFFFF"/>
              </w:rPr>
              <w:t>training</w:t>
            </w:r>
            <w:r w:rsidRPr="0010389A">
              <w:rPr>
                <w:color w:val="2C3345"/>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504"/>
            </w:tblGrid>
            <w:tr w:rsidR="00D36DEF" w14:paraId="2F940D16" w14:textId="77777777" w:rsidTr="00ED0261">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5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7EDAF6F3" w14:textId="7AF2C7E9" w:rsidR="00D36DEF" w:rsidRDefault="00D36DEF" w:rsidP="00ED0261">
                  <w:pPr>
                    <w:pStyle w:val="Caption"/>
                    <w:ind w:left="29"/>
                  </w:pPr>
                </w:p>
                <w:p w14:paraId="1E85BAC7" w14:textId="77777777" w:rsidR="00ED0261" w:rsidRDefault="00ED0261" w:rsidP="00ED0261">
                  <w:pPr>
                    <w:ind w:left="29"/>
                  </w:pPr>
                </w:p>
                <w:p w14:paraId="7B52B91A" w14:textId="3140D059" w:rsidR="00ED0261" w:rsidRPr="00ED0261" w:rsidRDefault="00ED0261" w:rsidP="00ED0261">
                  <w:pPr>
                    <w:ind w:left="29"/>
                  </w:pPr>
                </w:p>
              </w:tc>
            </w:tr>
          </w:tbl>
          <w:p w14:paraId="5722A0ED" w14:textId="71CDB658" w:rsidR="00D36DEF" w:rsidRPr="00D36DEF" w:rsidRDefault="00D36DEF" w:rsidP="00D36DEF"/>
        </w:tc>
      </w:tr>
    </w:tbl>
    <w:p w14:paraId="39DA8D2E" w14:textId="77777777" w:rsidR="00D36DEF" w:rsidRPr="0010389A" w:rsidRDefault="00D36DEF" w:rsidP="00B0053C">
      <w:pPr>
        <w:pStyle w:val="BodyText"/>
        <w:rPr>
          <w:color w:val="2C3345"/>
          <w:shd w:val="clear" w:color="auto" w:fill="FFFFFF"/>
        </w:rPr>
      </w:pPr>
      <w:r w:rsidRPr="0010389A">
        <w:rPr>
          <w:color w:val="2C3345"/>
          <w:shd w:val="clear" w:color="auto" w:fill="FFFFFF"/>
        </w:rPr>
        <w:t xml:space="preserve">Have </w:t>
      </w:r>
      <w:r w:rsidRPr="00B0053C">
        <w:t>you</w:t>
      </w:r>
      <w:r w:rsidRPr="0010389A">
        <w:rPr>
          <w:color w:val="2C3345"/>
          <w:shd w:val="clear" w:color="auto" w:fill="FFFFFF"/>
        </w:rPr>
        <w:t xml:space="preserve"> had any experience, in particular recent experience, in managing any premises or conveyance in respect of which a licence was in force?</w:t>
      </w:r>
    </w:p>
    <w:p w14:paraId="1066EAAA" w14:textId="77777777" w:rsidR="00D36DEF" w:rsidRPr="00B539B1" w:rsidRDefault="00D36DEF" w:rsidP="00D36DEF">
      <w:pPr>
        <w:pStyle w:val="Checklist"/>
        <w:spacing w:before="120"/>
        <w:rPr>
          <w:color w:val="2C3345"/>
        </w:rPr>
      </w:pPr>
      <w:r w:rsidRPr="00B539B1">
        <w:t xml:space="preserve">Yes </w:t>
      </w:r>
    </w:p>
    <w:p w14:paraId="57454423" w14:textId="77777777" w:rsidR="00D36DEF" w:rsidRPr="00B539B1" w:rsidRDefault="00D36DEF" w:rsidP="00D36DEF">
      <w:pPr>
        <w:pStyle w:val="Checklist"/>
        <w:rPr>
          <w:color w:val="2C3345"/>
        </w:rPr>
      </w:pPr>
      <w:r w:rsidRPr="00B539B1">
        <w:rPr>
          <w:color w:val="2C3345"/>
        </w:rPr>
        <w:t xml:space="preserve">No </w:t>
      </w:r>
    </w:p>
    <w:p w14:paraId="1753DE64" w14:textId="77777777" w:rsidR="00D36DEF" w:rsidRPr="00ED0261" w:rsidRDefault="00D36DEF" w:rsidP="00D36DEF">
      <w:pPr>
        <w:pStyle w:val="Checklist"/>
        <w:numPr>
          <w:ilvl w:val="0"/>
          <w:numId w:val="0"/>
        </w:numPr>
        <w:ind w:left="360" w:hanging="360"/>
        <w:rPr>
          <w:color w:val="2C3345"/>
          <w:sz w:val="12"/>
          <w:szCs w:val="12"/>
        </w:rPr>
      </w:pPr>
    </w:p>
    <w:p w14:paraId="0787567B" w14:textId="77777777" w:rsidR="00D36DEF" w:rsidRPr="0010389A" w:rsidRDefault="00D36DEF" w:rsidP="00B0053C">
      <w:pPr>
        <w:pStyle w:val="BodyText"/>
        <w:rPr>
          <w:color w:val="2C3345"/>
        </w:rPr>
      </w:pPr>
      <w:r w:rsidRPr="0010389A">
        <w:rPr>
          <w:color w:val="2C3345"/>
          <w:shd w:val="clear" w:color="auto" w:fill="FFFFFF"/>
        </w:rPr>
        <w:t>If "yes" what are the details and dates of that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15"/>
      </w:tblGrid>
      <w:tr w:rsidR="00D36DEF" w14:paraId="149BBAA3" w14:textId="77777777" w:rsidTr="00AC4A77">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44BF234B" w14:textId="753BA1A6" w:rsidR="00D36DEF" w:rsidRDefault="00D36DEF" w:rsidP="00AC4A77">
            <w:pPr>
              <w:pStyle w:val="Caption"/>
            </w:pPr>
          </w:p>
          <w:p w14:paraId="3A1B540D" w14:textId="77777777" w:rsidR="00ED0261" w:rsidRDefault="00ED0261" w:rsidP="00ED0261"/>
          <w:p w14:paraId="1C0F614B" w14:textId="77777777" w:rsidR="00ED0261" w:rsidRDefault="00ED0261" w:rsidP="00ED0261"/>
          <w:p w14:paraId="6E0D7057" w14:textId="45745C8D" w:rsidR="00ED0261" w:rsidRPr="00ED0261" w:rsidRDefault="00ED0261" w:rsidP="00ED0261"/>
        </w:tc>
      </w:tr>
    </w:tbl>
    <w:p w14:paraId="35CA2A7B" w14:textId="6AC4BB1B" w:rsidR="00D36DEF" w:rsidRDefault="00D36DEF" w:rsidP="00B0053C">
      <w:pPr>
        <w:pStyle w:val="BodyText"/>
        <w:rPr>
          <w:color w:val="2C3345"/>
        </w:rPr>
      </w:pPr>
      <w:r>
        <w:rPr>
          <w:rFonts w:ascii="Roboto" w:hAnsi="Roboto"/>
          <w:color w:val="2C3345"/>
          <w:shd w:val="clear" w:color="auto" w:fill="FFFFFF"/>
        </w:rPr>
        <w:t>Do you intend</w:t>
      </w:r>
      <w:r w:rsidR="00D84094">
        <w:rPr>
          <w:rFonts w:ascii="Roboto" w:hAnsi="Roboto"/>
          <w:color w:val="2C3345"/>
          <w:shd w:val="clear" w:color="auto" w:fill="FFFFFF"/>
        </w:rPr>
        <w:t>,</w:t>
      </w:r>
      <w:r>
        <w:rPr>
          <w:rFonts w:ascii="Roboto" w:hAnsi="Roboto"/>
          <w:color w:val="2C3345"/>
          <w:shd w:val="clear" w:color="auto" w:fill="FFFFFF"/>
        </w:rPr>
        <w:t xml:space="preserve"> </w:t>
      </w:r>
      <w:proofErr w:type="gramStart"/>
      <w:r>
        <w:rPr>
          <w:rFonts w:ascii="Roboto" w:hAnsi="Roboto"/>
          <w:color w:val="2C3345"/>
          <w:shd w:val="clear" w:color="auto" w:fill="FFFFFF"/>
        </w:rPr>
        <w:t xml:space="preserve">at </w:t>
      </w:r>
      <w:r w:rsidRPr="00B0053C">
        <w:rPr>
          <w:color w:val="2C3345"/>
          <w:shd w:val="clear" w:color="auto" w:fill="FFFFFF"/>
        </w:rPr>
        <w:t>this</w:t>
      </w:r>
      <w:r>
        <w:rPr>
          <w:rFonts w:ascii="Roboto" w:hAnsi="Roboto"/>
          <w:color w:val="2C3345"/>
          <w:shd w:val="clear" w:color="auto" w:fill="FFFFFF"/>
        </w:rPr>
        <w:t xml:space="preserve"> time</w:t>
      </w:r>
      <w:proofErr w:type="gramEnd"/>
      <w:r w:rsidR="00D84094">
        <w:rPr>
          <w:rFonts w:ascii="Roboto" w:hAnsi="Roboto"/>
          <w:color w:val="2C3345"/>
          <w:shd w:val="clear" w:color="auto" w:fill="FFFFFF"/>
        </w:rPr>
        <w:t>,</w:t>
      </w:r>
      <w:r>
        <w:rPr>
          <w:rFonts w:ascii="Roboto" w:hAnsi="Roboto"/>
          <w:color w:val="2C3345"/>
          <w:shd w:val="clear" w:color="auto" w:fill="FFFFFF"/>
        </w:rPr>
        <w:t xml:space="preserve"> to be the manager of any particular licensed premises?</w:t>
      </w:r>
    </w:p>
    <w:p w14:paraId="27CC8EB8" w14:textId="77777777" w:rsidR="00D36DEF" w:rsidRPr="00B539B1" w:rsidRDefault="00D36DEF" w:rsidP="00D36DEF">
      <w:pPr>
        <w:pStyle w:val="Checklist"/>
        <w:spacing w:before="120"/>
        <w:rPr>
          <w:color w:val="2C3345"/>
        </w:rPr>
      </w:pPr>
      <w:r w:rsidRPr="00B539B1">
        <w:t xml:space="preserve">Yes </w:t>
      </w:r>
    </w:p>
    <w:p w14:paraId="6D8C011B" w14:textId="77777777" w:rsidR="00D36DEF" w:rsidRPr="00B539B1" w:rsidRDefault="00D36DEF" w:rsidP="00D36DEF">
      <w:pPr>
        <w:pStyle w:val="Checklist"/>
        <w:rPr>
          <w:color w:val="2C3345"/>
        </w:rPr>
      </w:pPr>
      <w:r w:rsidRPr="00B539B1">
        <w:rPr>
          <w:color w:val="2C3345"/>
        </w:rPr>
        <w:t xml:space="preserve">No </w:t>
      </w:r>
    </w:p>
    <w:p w14:paraId="2F1367F7" w14:textId="77777777" w:rsidR="00D36DEF" w:rsidRPr="00ED0261" w:rsidRDefault="00D36DEF" w:rsidP="00D36DEF">
      <w:pPr>
        <w:pStyle w:val="Checklist"/>
        <w:numPr>
          <w:ilvl w:val="0"/>
          <w:numId w:val="0"/>
        </w:numPr>
        <w:ind w:left="360" w:hanging="360"/>
        <w:rPr>
          <w:color w:val="2C3345"/>
          <w:sz w:val="12"/>
          <w:szCs w:val="12"/>
        </w:rPr>
      </w:pPr>
    </w:p>
    <w:p w14:paraId="16882BA6" w14:textId="4E2202F4" w:rsidR="00D36DEF" w:rsidRPr="0010389A" w:rsidRDefault="00D36DEF" w:rsidP="00B0053C">
      <w:pPr>
        <w:pStyle w:val="BodyText"/>
        <w:rPr>
          <w:color w:val="2C3345"/>
        </w:rPr>
      </w:pPr>
      <w:r w:rsidRPr="0010389A">
        <w:rPr>
          <w:color w:val="2C3345"/>
          <w:shd w:val="clear" w:color="auto" w:fill="FFFFFF"/>
        </w:rPr>
        <w:t>If yes, what is the name of the licen</w:t>
      </w:r>
      <w:r w:rsidR="009B30EC">
        <w:rPr>
          <w:color w:val="2C3345"/>
          <w:shd w:val="clear" w:color="auto" w:fill="FFFFFF"/>
        </w:rPr>
        <w:t>s</w:t>
      </w:r>
      <w:r w:rsidRPr="0010389A">
        <w:rPr>
          <w:color w:val="2C3345"/>
          <w:shd w:val="clear" w:color="auto" w:fill="FFFFFF"/>
        </w:rPr>
        <w:t>ed premises you intend to be a duty manager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15"/>
      </w:tblGrid>
      <w:tr w:rsidR="00D36DEF" w14:paraId="5D2BA7B6" w14:textId="77777777" w:rsidTr="00AC4A77">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28F63B74" w14:textId="20661EB6" w:rsidR="005836EC" w:rsidRDefault="005836EC" w:rsidP="00B0053C">
            <w:pPr>
              <w:pStyle w:val="Caption"/>
            </w:pPr>
          </w:p>
          <w:p w14:paraId="00FF4CA3" w14:textId="30A81F79" w:rsidR="005836EC" w:rsidRPr="005836EC" w:rsidRDefault="005836EC" w:rsidP="00B0053C"/>
        </w:tc>
      </w:tr>
    </w:tbl>
    <w:p w14:paraId="08451482" w14:textId="77777777" w:rsidR="00B0053C" w:rsidRDefault="00B0053C" w:rsidP="005836EC">
      <w:pPr>
        <w:pStyle w:val="BodyText"/>
        <w:rPr>
          <w:rFonts w:ascii="Roboto" w:hAnsi="Roboto"/>
          <w:color w:val="2C3345"/>
          <w:shd w:val="clear" w:color="auto" w:fill="FFFFFF"/>
        </w:rPr>
        <w:sectPr w:rsidR="00B0053C" w:rsidSect="00BA5B5F">
          <w:headerReference w:type="default" r:id="rId9"/>
          <w:footerReference w:type="default" r:id="rId10"/>
          <w:pgSz w:w="11906" w:h="16838"/>
          <w:pgMar w:top="2552" w:right="1134" w:bottom="1134" w:left="1134" w:header="709" w:footer="363" w:gutter="0"/>
          <w:cols w:space="708"/>
          <w:docGrid w:linePitch="360"/>
        </w:sectPr>
      </w:pPr>
    </w:p>
    <w:p w14:paraId="67859AEC" w14:textId="43781A4E" w:rsidR="00D36DEF" w:rsidRDefault="00D36DEF" w:rsidP="00B0053C">
      <w:pPr>
        <w:pStyle w:val="BodyText"/>
        <w:rPr>
          <w:color w:val="2C3345"/>
        </w:rPr>
      </w:pPr>
      <w:r>
        <w:rPr>
          <w:rFonts w:ascii="Roboto" w:hAnsi="Roboto"/>
          <w:color w:val="2C3345"/>
          <w:shd w:val="clear" w:color="auto" w:fill="FFFFFF"/>
        </w:rPr>
        <w:lastRenderedPageBreak/>
        <w:t xml:space="preserve">If it is a </w:t>
      </w:r>
      <w:r w:rsidR="009B30EC" w:rsidRPr="00B0053C">
        <w:rPr>
          <w:color w:val="2C3345"/>
          <w:shd w:val="clear" w:color="auto" w:fill="FFFFFF"/>
        </w:rPr>
        <w:t>licensed</w:t>
      </w:r>
      <w:r w:rsidR="009B30EC">
        <w:rPr>
          <w:rFonts w:ascii="Roboto" w:hAnsi="Roboto"/>
          <w:color w:val="2C3345"/>
          <w:shd w:val="clear" w:color="auto" w:fill="FFFFFF"/>
        </w:rPr>
        <w:t xml:space="preserve"> club</w:t>
      </w:r>
      <w:r>
        <w:rPr>
          <w:rFonts w:ascii="Roboto" w:hAnsi="Roboto"/>
          <w:color w:val="2C3345"/>
          <w:shd w:val="clear" w:color="auto" w:fill="FFFFFF"/>
        </w:rPr>
        <w:t xml:space="preserve">, state the extent of your involvement in </w:t>
      </w:r>
      <w:r w:rsidR="009B30EC">
        <w:rPr>
          <w:rFonts w:ascii="Roboto" w:hAnsi="Roboto"/>
          <w:color w:val="2C3345"/>
          <w:shd w:val="clear" w:color="auto" w:fill="FFFFFF"/>
        </w:rPr>
        <w:t xml:space="preserve">the club’s </w:t>
      </w:r>
      <w:r>
        <w:rPr>
          <w:rFonts w:ascii="Roboto" w:hAnsi="Roboto"/>
          <w:color w:val="2C3345"/>
          <w:shd w:val="clear" w:color="auto" w:fill="FFFFFF"/>
        </w:rPr>
        <w:t>management and activities (provide evidence)</w:t>
      </w:r>
      <w:r w:rsidR="00D84094">
        <w:rPr>
          <w:rFonts w:ascii="Roboto" w:hAnsi="Roboto"/>
          <w:color w:val="2C3345"/>
          <w:shd w:val="clear" w:color="auto" w:fill="FFFFFF"/>
        </w:rPr>
        <w:t>.</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23"/>
        <w:gridCol w:w="2671"/>
        <w:gridCol w:w="420"/>
        <w:gridCol w:w="6501"/>
        <w:gridCol w:w="23"/>
      </w:tblGrid>
      <w:tr w:rsidR="00D36DEF" w14:paraId="78C40BE5" w14:textId="77777777" w:rsidTr="009A2EE9">
        <w:trPr>
          <w:gridAfter w:val="1"/>
          <w:cnfStyle w:val="100000000000" w:firstRow="1" w:lastRow="0" w:firstColumn="0" w:lastColumn="0" w:oddVBand="0" w:evenVBand="0" w:oddHBand="0" w:evenHBand="0" w:firstRowFirstColumn="0" w:firstRowLastColumn="0" w:lastRowFirstColumn="0" w:lastRowLastColumn="0"/>
          <w:wAfter w:w="23" w:type="dxa"/>
          <w:trHeight w:val="73"/>
        </w:trPr>
        <w:tc>
          <w:tcPr>
            <w:cnfStyle w:val="001000000000" w:firstRow="0" w:lastRow="0" w:firstColumn="1" w:lastColumn="0" w:oddVBand="0" w:evenVBand="0" w:oddHBand="0" w:evenHBand="0" w:firstRowFirstColumn="0" w:firstRowLastColumn="0" w:lastRowFirstColumn="0" w:lastRowLastColumn="0"/>
            <w:tcW w:w="9615"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156CE3E0" w14:textId="23D0CF56" w:rsidR="00D36DEF" w:rsidRDefault="00D36DEF" w:rsidP="00AC4A77">
            <w:pPr>
              <w:pStyle w:val="Caption"/>
            </w:pPr>
          </w:p>
          <w:p w14:paraId="6F3748B0" w14:textId="77777777" w:rsidR="00ED0261" w:rsidRDefault="00ED0261" w:rsidP="00ED0261"/>
          <w:p w14:paraId="0B9546A6" w14:textId="0D6ED03C" w:rsidR="00ED0261" w:rsidRPr="00ED0261" w:rsidRDefault="00ED0261" w:rsidP="00ED0261"/>
        </w:tc>
      </w:tr>
      <w:tr w:rsidR="009A2EE9" w14:paraId="56908DD9" w14:textId="77777777" w:rsidTr="009A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cnfStyle w:val="000000100000" w:firstRow="0" w:lastRow="0" w:firstColumn="0" w:lastColumn="0" w:oddVBand="0" w:evenVBand="0" w:oddHBand="1" w:evenHBand="0" w:firstRowFirstColumn="0" w:firstRowLastColumn="0" w:lastRowFirstColumn="0" w:lastRowLastColumn="0"/>
          <w:wBefore w:w="23" w:type="dxa"/>
          <w:trHeight w:val="27"/>
        </w:trPr>
        <w:tc>
          <w:tcPr>
            <w:cnfStyle w:val="001000000000" w:firstRow="0" w:lastRow="0" w:firstColumn="1" w:lastColumn="0" w:oddVBand="0" w:evenVBand="0" w:oddHBand="0" w:evenHBand="0" w:firstRowFirstColumn="0" w:firstRowLastColumn="0" w:lastRowFirstColumn="0" w:lastRowLastColumn="0"/>
            <w:tcW w:w="3091" w:type="dxa"/>
            <w:gridSpan w:val="2"/>
          </w:tcPr>
          <w:p w14:paraId="246E620D" w14:textId="77777777" w:rsidR="009A2EE9" w:rsidRPr="00AF772B" w:rsidRDefault="009A2EE9" w:rsidP="00AC4A77">
            <w:pPr>
              <w:spacing w:before="0" w:after="0"/>
              <w:rPr>
                <w:sz w:val="2"/>
                <w:szCs w:val="2"/>
              </w:rPr>
            </w:pPr>
          </w:p>
        </w:tc>
        <w:tc>
          <w:tcPr>
            <w:tcW w:w="6524" w:type="dxa"/>
            <w:gridSpan w:val="2"/>
          </w:tcPr>
          <w:p w14:paraId="39B45794" w14:textId="77777777" w:rsidR="009A2EE9" w:rsidRPr="00AF772B" w:rsidRDefault="009A2EE9" w:rsidP="00AC4A77">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D36DEF" w14:paraId="5BE832A0" w14:textId="77777777" w:rsidTr="009A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cnfStyle w:val="000000010000" w:firstRow="0" w:lastRow="0" w:firstColumn="0" w:lastColumn="0" w:oddVBand="0" w:evenVBand="0" w:oddHBand="0" w:evenHBand="1" w:firstRowFirstColumn="0" w:firstRowLastColumn="0" w:lastRowFirstColumn="0" w:lastRowLastColumn="0"/>
          <w:wBefore w:w="23" w:type="dxa"/>
          <w:trHeight w:val="73"/>
        </w:trPr>
        <w:tc>
          <w:tcPr>
            <w:cnfStyle w:val="001000000000" w:firstRow="0" w:lastRow="0" w:firstColumn="1" w:lastColumn="0" w:oddVBand="0" w:evenVBand="0" w:oddHBand="0" w:evenHBand="0" w:firstRowFirstColumn="0" w:firstRowLastColumn="0" w:lastRowFirstColumn="0" w:lastRowLastColumn="0"/>
            <w:tcW w:w="9615" w:type="dxa"/>
            <w:gridSpan w:val="4"/>
            <w:tcBorders>
              <w:left w:val="single" w:sz="18" w:space="0" w:color="009FE3" w:themeColor="background2"/>
            </w:tcBorders>
            <w:shd w:val="clear" w:color="auto" w:fill="auto"/>
          </w:tcPr>
          <w:p w14:paraId="0A4388EA" w14:textId="28ED4629" w:rsidR="00D36DEF" w:rsidRPr="00E512FD" w:rsidRDefault="00D36DEF" w:rsidP="00B0053C">
            <w:pPr>
              <w:pStyle w:val="Heading3"/>
              <w:numPr>
                <w:ilvl w:val="0"/>
                <w:numId w:val="11"/>
              </w:numPr>
              <w:spacing w:before="120"/>
              <w:ind w:left="357" w:hanging="357"/>
            </w:pPr>
            <w:r>
              <w:t>Authorisation</w:t>
            </w:r>
          </w:p>
        </w:tc>
      </w:tr>
      <w:tr w:rsidR="00D36DEF" w:rsidRPr="00D36DEF" w14:paraId="3AAB7585" w14:textId="77777777" w:rsidTr="009A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cnfStyle w:val="000000100000" w:firstRow="0" w:lastRow="0" w:firstColumn="0" w:lastColumn="0" w:oddVBand="0" w:evenVBand="0" w:oddHBand="1" w:evenHBand="0" w:firstRowFirstColumn="0" w:firstRowLastColumn="0" w:lastRowFirstColumn="0" w:lastRowLastColumn="0"/>
          <w:wBefore w:w="23" w:type="dxa"/>
          <w:trHeight w:val="20"/>
        </w:trPr>
        <w:tc>
          <w:tcPr>
            <w:cnfStyle w:val="001000000000" w:firstRow="0" w:lastRow="0" w:firstColumn="1" w:lastColumn="0" w:oddVBand="0" w:evenVBand="0" w:oddHBand="0" w:evenHBand="0" w:firstRowFirstColumn="0" w:firstRowLastColumn="0" w:lastRowFirstColumn="0" w:lastRowLastColumn="0"/>
            <w:tcW w:w="9615" w:type="dxa"/>
            <w:gridSpan w:val="4"/>
          </w:tcPr>
          <w:p w14:paraId="12C4500D" w14:textId="6A06C9CA" w:rsidR="00D36DEF" w:rsidRPr="009A2EE9" w:rsidRDefault="00D36DEF" w:rsidP="00B0053C">
            <w:pPr>
              <w:pStyle w:val="BodyText"/>
              <w:rPr>
                <w:color w:val="2C3345"/>
                <w:shd w:val="clear" w:color="auto" w:fill="FFFFFF"/>
              </w:rPr>
            </w:pPr>
            <w:r w:rsidRPr="009A2EE9">
              <w:rPr>
                <w:color w:val="2C3345"/>
                <w:shd w:val="clear" w:color="auto" w:fill="FFFFFF"/>
              </w:rPr>
              <w:t>The New Zealand Police are required by the Sale and Supply of Alcohol Act 2012 to make enquiries into the suitability of the applicant. The Police inform the District Licensing Committee of any convictions or concerns involving the applicant.</w:t>
            </w:r>
          </w:p>
          <w:p w14:paraId="21782AF8" w14:textId="77777777" w:rsidR="00F05C83" w:rsidRPr="009A2EE9" w:rsidRDefault="00F05C83" w:rsidP="00D36DEF">
            <w:pPr>
              <w:pStyle w:val="Checklist"/>
              <w:numPr>
                <w:ilvl w:val="0"/>
                <w:numId w:val="0"/>
              </w:numPr>
              <w:rPr>
                <w:color w:val="2C3345"/>
                <w:shd w:val="clear" w:color="auto" w:fill="FFFFFF"/>
              </w:rPr>
            </w:pPr>
          </w:p>
          <w:p w14:paraId="422ADE2A" w14:textId="5364A93B" w:rsidR="004067A1" w:rsidRPr="009A2EE9" w:rsidRDefault="004067A1" w:rsidP="004067A1">
            <w:pPr>
              <w:pStyle w:val="Checklist"/>
              <w:rPr>
                <w:color w:val="2C3345"/>
              </w:rPr>
            </w:pPr>
            <w:r w:rsidRPr="009A2EE9">
              <w:rPr>
                <w:color w:val="2C3345"/>
                <w:shd w:val="clear" w:color="auto" w:fill="FFFFFF"/>
              </w:rPr>
              <w:t>I authorise New Zealand Police to disclose any personal information it considers relevant to my application to the licensing inspector for the purpose of assessing my suitability.</w:t>
            </w:r>
          </w:p>
          <w:p w14:paraId="13157EBB" w14:textId="4F8A0591" w:rsidR="004067A1" w:rsidRPr="00824610" w:rsidRDefault="004067A1" w:rsidP="00824610">
            <w:pPr>
              <w:pStyle w:val="Checklist"/>
              <w:rPr>
                <w:color w:val="2C3345"/>
              </w:rPr>
            </w:pPr>
            <w:r w:rsidRPr="009A2EE9">
              <w:rPr>
                <w:color w:val="2C3345"/>
              </w:rPr>
              <w:t>I confirm that all the information I have provided in this application is true and correct.</w:t>
            </w:r>
          </w:p>
        </w:tc>
      </w:tr>
      <w:tr w:rsidR="00D36DEF" w:rsidRPr="00767D3C" w14:paraId="334265E3" w14:textId="77777777" w:rsidTr="009A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cnfStyle w:val="000000010000" w:firstRow="0" w:lastRow="0" w:firstColumn="0" w:lastColumn="0" w:oddVBand="0" w:evenVBand="0" w:oddHBand="0" w:evenHBand="1" w:firstRowFirstColumn="0" w:firstRowLastColumn="0" w:lastRowFirstColumn="0" w:lastRowLastColumn="0"/>
          <w:wBefore w:w="23" w:type="dxa"/>
          <w:trHeight w:val="99"/>
        </w:trPr>
        <w:tc>
          <w:tcPr>
            <w:cnfStyle w:val="001000000000" w:firstRow="0" w:lastRow="0" w:firstColumn="1" w:lastColumn="0" w:oddVBand="0" w:evenVBand="0" w:oddHBand="0" w:evenHBand="0" w:firstRowFirstColumn="0" w:firstRowLastColumn="0" w:lastRowFirstColumn="0" w:lastRowLastColumn="0"/>
            <w:tcW w:w="2671" w:type="dxa"/>
          </w:tcPr>
          <w:p w14:paraId="5EC841E3" w14:textId="4578E723" w:rsidR="00D36DEF" w:rsidRDefault="00D36DEF" w:rsidP="00AC4A77">
            <w:pPr>
              <w:pStyle w:val="Heading4"/>
            </w:pPr>
            <w:r w:rsidRPr="00022CF9">
              <w:t>Name</w:t>
            </w:r>
            <w:r>
              <w:t>:</w:t>
            </w:r>
            <w:r w:rsidRPr="00022CF9">
              <w:t xml:space="preserve"> </w:t>
            </w:r>
          </w:p>
        </w:tc>
        <w:tc>
          <w:tcPr>
            <w:tcW w:w="6944" w:type="dxa"/>
            <w:gridSpan w:val="3"/>
          </w:tcPr>
          <w:p w14:paraId="439481BF" w14:textId="22E527FC" w:rsidR="00D36DEF" w:rsidRPr="00767D3C" w:rsidRDefault="00D36DEF" w:rsidP="00AC4A77">
            <w:pPr>
              <w:pStyle w:val="Caption"/>
              <w:cnfStyle w:val="000000010000" w:firstRow="0" w:lastRow="0" w:firstColumn="0" w:lastColumn="0" w:oddVBand="0" w:evenVBand="0" w:oddHBand="0" w:evenHBand="1" w:firstRowFirstColumn="0" w:firstRowLastColumn="0" w:lastRowFirstColumn="0" w:lastRowLastColumn="0"/>
            </w:pPr>
          </w:p>
        </w:tc>
      </w:tr>
      <w:tr w:rsidR="00D36DEF" w:rsidRPr="004947C6" w14:paraId="24F1B51D" w14:textId="77777777" w:rsidTr="009A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cnfStyle w:val="000000100000" w:firstRow="0" w:lastRow="0" w:firstColumn="0" w:lastColumn="0" w:oddVBand="0" w:evenVBand="0" w:oddHBand="1" w:evenHBand="0" w:firstRowFirstColumn="0" w:firstRowLastColumn="0" w:lastRowFirstColumn="0" w:lastRowLastColumn="0"/>
          <w:wBefore w:w="23" w:type="dxa"/>
          <w:trHeight w:val="25"/>
        </w:trPr>
        <w:tc>
          <w:tcPr>
            <w:cnfStyle w:val="001000000000" w:firstRow="0" w:lastRow="0" w:firstColumn="1" w:lastColumn="0" w:oddVBand="0" w:evenVBand="0" w:oddHBand="0" w:evenHBand="0" w:firstRowFirstColumn="0" w:firstRowLastColumn="0" w:lastRowFirstColumn="0" w:lastRowLastColumn="0"/>
            <w:tcW w:w="2671" w:type="dxa"/>
          </w:tcPr>
          <w:p w14:paraId="154B85B7" w14:textId="77777777" w:rsidR="00D36DEF" w:rsidRPr="004947C6" w:rsidRDefault="00D36DEF" w:rsidP="00AC4A77">
            <w:pPr>
              <w:spacing w:before="0" w:after="0"/>
              <w:rPr>
                <w:sz w:val="2"/>
                <w:szCs w:val="2"/>
              </w:rPr>
            </w:pPr>
          </w:p>
        </w:tc>
        <w:tc>
          <w:tcPr>
            <w:tcW w:w="6944" w:type="dxa"/>
            <w:gridSpan w:val="3"/>
          </w:tcPr>
          <w:p w14:paraId="0D558591" w14:textId="77777777" w:rsidR="00D36DEF" w:rsidRPr="004947C6" w:rsidRDefault="00D36DEF" w:rsidP="00AC4A77">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D36DEF" w14:paraId="136F7432" w14:textId="77777777" w:rsidTr="00824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cnfStyle w:val="000000010000" w:firstRow="0" w:lastRow="0" w:firstColumn="0" w:lastColumn="0" w:oddVBand="0" w:evenVBand="0" w:oddHBand="0" w:evenHBand="1" w:firstRowFirstColumn="0" w:firstRowLastColumn="0" w:lastRowFirstColumn="0" w:lastRowLastColumn="0"/>
          <w:wBefore w:w="23" w:type="dxa"/>
          <w:trHeight w:val="805"/>
        </w:trPr>
        <w:tc>
          <w:tcPr>
            <w:cnfStyle w:val="001000000000" w:firstRow="0" w:lastRow="0" w:firstColumn="1" w:lastColumn="0" w:oddVBand="0" w:evenVBand="0" w:oddHBand="0" w:evenHBand="0" w:firstRowFirstColumn="0" w:firstRowLastColumn="0" w:lastRowFirstColumn="0" w:lastRowLastColumn="0"/>
            <w:tcW w:w="2671" w:type="dxa"/>
          </w:tcPr>
          <w:p w14:paraId="67BDDE2B" w14:textId="77777777" w:rsidR="00D36DEF" w:rsidRDefault="00D36DEF" w:rsidP="00AC4A77">
            <w:pPr>
              <w:pStyle w:val="Heading4"/>
            </w:pPr>
            <w:r>
              <w:t>Signature:</w:t>
            </w:r>
          </w:p>
        </w:tc>
        <w:tc>
          <w:tcPr>
            <w:tcW w:w="6944" w:type="dxa"/>
            <w:gridSpan w:val="3"/>
          </w:tcPr>
          <w:p w14:paraId="7A010025" w14:textId="72050E91" w:rsidR="00D36DEF" w:rsidRDefault="00D36DEF" w:rsidP="00AC4A77">
            <w:pPr>
              <w:pStyle w:val="Caption"/>
              <w:cnfStyle w:val="000000010000" w:firstRow="0" w:lastRow="0" w:firstColumn="0" w:lastColumn="0" w:oddVBand="0" w:evenVBand="0" w:oddHBand="0" w:evenHBand="1" w:firstRowFirstColumn="0" w:firstRowLastColumn="0" w:lastRowFirstColumn="0" w:lastRowLastColumn="0"/>
            </w:pPr>
          </w:p>
        </w:tc>
      </w:tr>
      <w:tr w:rsidR="00D36DEF" w14:paraId="05B1A224" w14:textId="77777777" w:rsidTr="009A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cnfStyle w:val="000000100000" w:firstRow="0" w:lastRow="0" w:firstColumn="0" w:lastColumn="0" w:oddVBand="0" w:evenVBand="0" w:oddHBand="1" w:evenHBand="0" w:firstRowFirstColumn="0" w:firstRowLastColumn="0" w:lastRowFirstColumn="0" w:lastRowLastColumn="0"/>
          <w:wBefore w:w="23" w:type="dxa"/>
        </w:trPr>
        <w:tc>
          <w:tcPr>
            <w:cnfStyle w:val="001000000000" w:firstRow="0" w:lastRow="0" w:firstColumn="1" w:lastColumn="0" w:oddVBand="0" w:evenVBand="0" w:oddHBand="0" w:evenHBand="0" w:firstRowFirstColumn="0" w:firstRowLastColumn="0" w:lastRowFirstColumn="0" w:lastRowLastColumn="0"/>
            <w:tcW w:w="2671" w:type="dxa"/>
          </w:tcPr>
          <w:p w14:paraId="35C9533E" w14:textId="77777777" w:rsidR="00D36DEF" w:rsidRPr="00566AA9" w:rsidRDefault="00D36DEF" w:rsidP="00AC4A77">
            <w:pPr>
              <w:spacing w:before="0" w:after="0"/>
              <w:rPr>
                <w:sz w:val="2"/>
                <w:szCs w:val="2"/>
              </w:rPr>
            </w:pPr>
          </w:p>
        </w:tc>
        <w:tc>
          <w:tcPr>
            <w:tcW w:w="6944" w:type="dxa"/>
            <w:gridSpan w:val="3"/>
          </w:tcPr>
          <w:p w14:paraId="078B4A64" w14:textId="77777777" w:rsidR="00D36DEF" w:rsidRPr="00566AA9" w:rsidRDefault="00D36DEF" w:rsidP="00AC4A77">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D36DEF" w14:paraId="505450D3" w14:textId="77777777" w:rsidTr="009A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cnfStyle w:val="000000010000" w:firstRow="0" w:lastRow="0" w:firstColumn="0" w:lastColumn="0" w:oddVBand="0" w:evenVBand="0" w:oddHBand="0" w:evenHBand="1" w:firstRowFirstColumn="0" w:firstRowLastColumn="0" w:lastRowFirstColumn="0" w:lastRowLastColumn="0"/>
          <w:wBefore w:w="23" w:type="dxa"/>
        </w:trPr>
        <w:tc>
          <w:tcPr>
            <w:cnfStyle w:val="001000000000" w:firstRow="0" w:lastRow="0" w:firstColumn="1" w:lastColumn="0" w:oddVBand="0" w:evenVBand="0" w:oddHBand="0" w:evenHBand="0" w:firstRowFirstColumn="0" w:firstRowLastColumn="0" w:lastRowFirstColumn="0" w:lastRowLastColumn="0"/>
            <w:tcW w:w="2671" w:type="dxa"/>
          </w:tcPr>
          <w:p w14:paraId="0AA60151" w14:textId="77777777" w:rsidR="00D36DEF" w:rsidRPr="00566AA9" w:rsidRDefault="00D36DEF" w:rsidP="00AC4A77">
            <w:pPr>
              <w:pStyle w:val="Heading4"/>
            </w:pPr>
            <w:r>
              <w:t>Date:</w:t>
            </w:r>
          </w:p>
        </w:tc>
        <w:tc>
          <w:tcPr>
            <w:tcW w:w="6944" w:type="dxa"/>
            <w:gridSpan w:val="3"/>
          </w:tcPr>
          <w:p w14:paraId="1D8D49C8" w14:textId="7D6B7E11" w:rsidR="00D36DEF" w:rsidRPr="009E15EC" w:rsidRDefault="00D36DEF" w:rsidP="00AC4A77">
            <w:pPr>
              <w:pStyle w:val="Caption"/>
              <w:cnfStyle w:val="000000010000" w:firstRow="0" w:lastRow="0" w:firstColumn="0" w:lastColumn="0" w:oddVBand="0" w:evenVBand="0" w:oddHBand="0" w:evenHBand="1" w:firstRowFirstColumn="0" w:firstRowLastColumn="0" w:lastRowFirstColumn="0" w:lastRowLastColumn="0"/>
            </w:pPr>
          </w:p>
        </w:tc>
      </w:tr>
      <w:tr w:rsidR="009A2EE9" w14:paraId="18B363EE" w14:textId="77777777" w:rsidTr="009A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cnfStyle w:val="000000100000" w:firstRow="0" w:lastRow="0" w:firstColumn="0" w:lastColumn="0" w:oddVBand="0" w:evenVBand="0" w:oddHBand="1" w:evenHBand="0" w:firstRowFirstColumn="0" w:firstRowLastColumn="0" w:lastRowFirstColumn="0" w:lastRowLastColumn="0"/>
          <w:wBefore w:w="23" w:type="dxa"/>
          <w:trHeight w:val="27"/>
        </w:trPr>
        <w:tc>
          <w:tcPr>
            <w:cnfStyle w:val="001000000000" w:firstRow="0" w:lastRow="0" w:firstColumn="1" w:lastColumn="0" w:oddVBand="0" w:evenVBand="0" w:oddHBand="0" w:evenHBand="0" w:firstRowFirstColumn="0" w:firstRowLastColumn="0" w:lastRowFirstColumn="0" w:lastRowLastColumn="0"/>
            <w:tcW w:w="2671" w:type="dxa"/>
          </w:tcPr>
          <w:p w14:paraId="16F2D9CB" w14:textId="77777777" w:rsidR="009A2EE9" w:rsidRPr="00AF772B" w:rsidRDefault="009A2EE9" w:rsidP="00AC4A77">
            <w:pPr>
              <w:spacing w:before="0" w:after="0"/>
              <w:rPr>
                <w:sz w:val="2"/>
                <w:szCs w:val="2"/>
              </w:rPr>
            </w:pPr>
          </w:p>
        </w:tc>
        <w:tc>
          <w:tcPr>
            <w:tcW w:w="6944" w:type="dxa"/>
            <w:gridSpan w:val="3"/>
          </w:tcPr>
          <w:p w14:paraId="7D9A04B4" w14:textId="77777777" w:rsidR="009A2EE9" w:rsidRPr="00AF772B" w:rsidRDefault="009A2EE9" w:rsidP="00AC4A77">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9A2EE9" w14:paraId="6B472371" w14:textId="77777777" w:rsidTr="009A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cnfStyle w:val="000000010000" w:firstRow="0" w:lastRow="0" w:firstColumn="0" w:lastColumn="0" w:oddVBand="0" w:evenVBand="0" w:oddHBand="0" w:evenHBand="1" w:firstRowFirstColumn="0" w:firstRowLastColumn="0" w:lastRowFirstColumn="0" w:lastRowLastColumn="0"/>
          <w:wBefore w:w="23" w:type="dxa"/>
          <w:trHeight w:val="73"/>
        </w:trPr>
        <w:tc>
          <w:tcPr>
            <w:cnfStyle w:val="001000000000" w:firstRow="0" w:lastRow="0" w:firstColumn="1" w:lastColumn="0" w:oddVBand="0" w:evenVBand="0" w:oddHBand="0" w:evenHBand="0" w:firstRowFirstColumn="0" w:firstRowLastColumn="0" w:lastRowFirstColumn="0" w:lastRowLastColumn="0"/>
            <w:tcW w:w="9615" w:type="dxa"/>
            <w:gridSpan w:val="4"/>
            <w:tcBorders>
              <w:left w:val="single" w:sz="18" w:space="0" w:color="009FE3" w:themeColor="background2"/>
            </w:tcBorders>
            <w:shd w:val="clear" w:color="auto" w:fill="auto"/>
          </w:tcPr>
          <w:p w14:paraId="69D6AA10" w14:textId="630032F3" w:rsidR="009A2EE9" w:rsidRPr="00E512FD" w:rsidRDefault="009A2EE9" w:rsidP="00B0053C">
            <w:pPr>
              <w:pStyle w:val="Heading3"/>
              <w:numPr>
                <w:ilvl w:val="0"/>
                <w:numId w:val="11"/>
              </w:numPr>
              <w:spacing w:before="120"/>
              <w:ind w:left="357" w:hanging="357"/>
            </w:pPr>
            <w:r>
              <w:t>Privacy statement</w:t>
            </w:r>
          </w:p>
        </w:tc>
      </w:tr>
      <w:tr w:rsidR="009A2EE9" w:rsidRPr="009A2EE9" w14:paraId="230C3E96" w14:textId="77777777" w:rsidTr="009A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cnfStyle w:val="000000100000" w:firstRow="0" w:lastRow="0" w:firstColumn="0" w:lastColumn="0" w:oddVBand="0" w:evenVBand="0" w:oddHBand="1" w:evenHBand="0" w:firstRowFirstColumn="0" w:firstRowLastColumn="0" w:lastRowFirstColumn="0" w:lastRowLastColumn="0"/>
          <w:wBefore w:w="23" w:type="dxa"/>
          <w:trHeight w:val="20"/>
        </w:trPr>
        <w:tc>
          <w:tcPr>
            <w:cnfStyle w:val="001000000000" w:firstRow="0" w:lastRow="0" w:firstColumn="1" w:lastColumn="0" w:oddVBand="0" w:evenVBand="0" w:oddHBand="0" w:evenHBand="0" w:firstRowFirstColumn="0" w:firstRowLastColumn="0" w:lastRowFirstColumn="0" w:lastRowLastColumn="0"/>
            <w:tcW w:w="9615" w:type="dxa"/>
            <w:gridSpan w:val="4"/>
          </w:tcPr>
          <w:p w14:paraId="034EDB65" w14:textId="77777777" w:rsidR="009A2EE9" w:rsidRPr="00463FEC" w:rsidRDefault="009A2EE9" w:rsidP="00463FEC">
            <w:pPr>
              <w:pStyle w:val="NormalWeb"/>
              <w:rPr>
                <w:rFonts w:ascii="Arial" w:eastAsiaTheme="minorHAnsi" w:hAnsi="Arial" w:cs="Arial"/>
                <w:color w:val="2C3345"/>
                <w:sz w:val="20"/>
                <w:szCs w:val="20"/>
                <w:shd w:val="clear" w:color="auto" w:fill="FFFFFF"/>
                <w:lang w:eastAsia="en-US"/>
              </w:rPr>
            </w:pPr>
            <w:r w:rsidRPr="00463FEC">
              <w:rPr>
                <w:rFonts w:ascii="Arial" w:eastAsiaTheme="minorHAnsi" w:hAnsi="Arial" w:cs="Arial"/>
                <w:color w:val="2C3345"/>
                <w:sz w:val="20"/>
                <w:szCs w:val="20"/>
                <w:shd w:val="clear" w:color="auto" w:fill="FFFFFF"/>
                <w:lang w:eastAsia="en-US"/>
              </w:rPr>
              <w:t xml:space="preserve">Information contained in your application and any supporting information will be held by </w:t>
            </w:r>
            <w:proofErr w:type="spellStart"/>
            <w:r w:rsidRPr="00463FEC">
              <w:rPr>
                <w:rFonts w:ascii="Arial" w:eastAsiaTheme="minorHAnsi" w:hAnsi="Arial" w:cs="Arial"/>
                <w:color w:val="2C3345"/>
                <w:sz w:val="20"/>
                <w:szCs w:val="20"/>
                <w:shd w:val="clear" w:color="auto" w:fill="FFFFFF"/>
                <w:lang w:eastAsia="en-US"/>
              </w:rPr>
              <w:t>Kāpiti</w:t>
            </w:r>
            <w:proofErr w:type="spellEnd"/>
            <w:r w:rsidRPr="00463FEC">
              <w:rPr>
                <w:rFonts w:ascii="Arial" w:eastAsiaTheme="minorHAnsi" w:hAnsi="Arial" w:cs="Arial"/>
                <w:color w:val="2C3345"/>
                <w:sz w:val="20"/>
                <w:szCs w:val="20"/>
                <w:shd w:val="clear" w:color="auto" w:fill="FFFFFF"/>
                <w:lang w:eastAsia="en-US"/>
              </w:rPr>
              <w:t xml:space="preserve"> Coast District Council to enable your application to be processed under the Sale and Supply of Alcohol Act 2012. This information will be made available to the public on request. The information will be provided to the </w:t>
            </w:r>
            <w:proofErr w:type="spellStart"/>
            <w:r w:rsidRPr="00463FEC">
              <w:rPr>
                <w:rFonts w:ascii="Arial" w:eastAsiaTheme="minorHAnsi" w:hAnsi="Arial" w:cs="Arial"/>
                <w:color w:val="2C3345"/>
                <w:sz w:val="20"/>
                <w:szCs w:val="20"/>
                <w:shd w:val="clear" w:color="auto" w:fill="FFFFFF"/>
                <w:lang w:eastAsia="en-US"/>
              </w:rPr>
              <w:t>Kāpiti</w:t>
            </w:r>
            <w:proofErr w:type="spellEnd"/>
            <w:r w:rsidRPr="00463FEC">
              <w:rPr>
                <w:rFonts w:ascii="Arial" w:eastAsiaTheme="minorHAnsi" w:hAnsi="Arial" w:cs="Arial"/>
                <w:color w:val="2C3345"/>
                <w:sz w:val="20"/>
                <w:szCs w:val="20"/>
                <w:shd w:val="clear" w:color="auto" w:fill="FFFFFF"/>
                <w:lang w:eastAsia="en-US"/>
              </w:rPr>
              <w:t xml:space="preserve"> Coast District Licensing Committee, the NZ Police, the Medical Officer of </w:t>
            </w:r>
            <w:proofErr w:type="gramStart"/>
            <w:r w:rsidRPr="00463FEC">
              <w:rPr>
                <w:rFonts w:ascii="Arial" w:eastAsiaTheme="minorHAnsi" w:hAnsi="Arial" w:cs="Arial"/>
                <w:color w:val="2C3345"/>
                <w:sz w:val="20"/>
                <w:szCs w:val="20"/>
                <w:shd w:val="clear" w:color="auto" w:fill="FFFFFF"/>
                <w:lang w:eastAsia="en-US"/>
              </w:rPr>
              <w:t>Health</w:t>
            </w:r>
            <w:proofErr w:type="gramEnd"/>
            <w:r w:rsidRPr="00463FEC">
              <w:rPr>
                <w:rFonts w:ascii="Arial" w:eastAsiaTheme="minorHAnsi" w:hAnsi="Arial" w:cs="Arial"/>
                <w:color w:val="2C3345"/>
                <w:sz w:val="20"/>
                <w:szCs w:val="20"/>
                <w:shd w:val="clear" w:color="auto" w:fill="FFFFFF"/>
                <w:lang w:eastAsia="en-US"/>
              </w:rPr>
              <w:t xml:space="preserve"> and Council's Licensing Inspectors. This information may form part of a public hearing of your application before the </w:t>
            </w:r>
            <w:proofErr w:type="spellStart"/>
            <w:r w:rsidRPr="00463FEC">
              <w:rPr>
                <w:rFonts w:ascii="Arial" w:eastAsiaTheme="minorHAnsi" w:hAnsi="Arial" w:cs="Arial"/>
                <w:color w:val="2C3345"/>
                <w:sz w:val="20"/>
                <w:szCs w:val="20"/>
                <w:shd w:val="clear" w:color="auto" w:fill="FFFFFF"/>
                <w:lang w:eastAsia="en-US"/>
              </w:rPr>
              <w:t>Kāpiti</w:t>
            </w:r>
            <w:proofErr w:type="spellEnd"/>
            <w:r w:rsidRPr="00463FEC">
              <w:rPr>
                <w:rFonts w:ascii="Arial" w:eastAsiaTheme="minorHAnsi" w:hAnsi="Arial" w:cs="Arial"/>
                <w:color w:val="2C3345"/>
                <w:sz w:val="20"/>
                <w:szCs w:val="20"/>
                <w:shd w:val="clear" w:color="auto" w:fill="FFFFFF"/>
                <w:lang w:eastAsia="en-US"/>
              </w:rPr>
              <w:t xml:space="preserve"> Coast District Licensing Committee and may be used in the Committee's decision for your application. Decisions will be made publicly available.</w:t>
            </w:r>
          </w:p>
          <w:p w14:paraId="69454F9E" w14:textId="4F059711" w:rsidR="009A2EE9" w:rsidRPr="009A2EE9" w:rsidRDefault="009A2EE9" w:rsidP="00463FEC">
            <w:pPr>
              <w:pStyle w:val="NormalWeb"/>
              <w:rPr>
                <w:rFonts w:ascii="Arial" w:eastAsiaTheme="minorHAnsi" w:hAnsi="Arial" w:cs="Arial"/>
                <w:color w:val="2C3345"/>
                <w:sz w:val="22"/>
                <w:szCs w:val="19"/>
                <w:shd w:val="clear" w:color="auto" w:fill="FFFFFF"/>
                <w:lang w:eastAsia="en-US"/>
              </w:rPr>
            </w:pPr>
            <w:r w:rsidRPr="00463FEC">
              <w:rPr>
                <w:rFonts w:ascii="Arial" w:eastAsiaTheme="minorHAnsi" w:hAnsi="Arial" w:cs="Arial"/>
                <w:color w:val="2C3345"/>
                <w:sz w:val="20"/>
                <w:szCs w:val="20"/>
                <w:shd w:val="clear" w:color="auto" w:fill="FFFFFF"/>
                <w:lang w:eastAsia="en-US"/>
              </w:rPr>
              <w:t>Council is required to keep a statutory register of all applications and the District Licensing Committee's decisions on them. Council is required to report statistics about applications to the Alcohol Regulatory and Licensing Authority. Any member of the public may request access to this information under the Local Government Official Information and Meetings Act 1987. This information may also be used under the Privacy Act 1993. You have the right to see and correct personal information that Council holds about you.</w:t>
            </w:r>
          </w:p>
        </w:tc>
      </w:tr>
      <w:bookmarkEnd w:id="5"/>
    </w:tbl>
    <w:p w14:paraId="4A8EF3D3" w14:textId="77777777" w:rsidR="009A2EE9" w:rsidRPr="00463FEC" w:rsidRDefault="009A2EE9" w:rsidP="006740E6">
      <w:pPr>
        <w:pStyle w:val="Checklist"/>
        <w:numPr>
          <w:ilvl w:val="0"/>
          <w:numId w:val="0"/>
        </w:numPr>
        <w:spacing w:before="240"/>
        <w:rPr>
          <w:color w:val="2C3345"/>
          <w:sz w:val="2"/>
          <w:szCs w:val="2"/>
        </w:rPr>
      </w:pPr>
    </w:p>
    <w:sectPr w:rsidR="009A2EE9" w:rsidRPr="00463FEC" w:rsidSect="00BA5B5F">
      <w:footerReference w:type="default" r:id="rId11"/>
      <w:pgSz w:w="11906" w:h="16838"/>
      <w:pgMar w:top="2552"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3AD9" w14:textId="77777777" w:rsidR="00B122F6" w:rsidRDefault="00B122F6" w:rsidP="00250F24">
      <w:r>
        <w:separator/>
      </w:r>
    </w:p>
  </w:endnote>
  <w:endnote w:type="continuationSeparator" w:id="0">
    <w:p w14:paraId="04EB8771" w14:textId="77777777" w:rsidR="00B122F6" w:rsidRDefault="00B122F6" w:rsidP="0025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Arial-Black">
    <w:altName w:val="Times New Roman"/>
    <w:panose1 w:val="00000000000000000000"/>
    <w:charset w:val="00"/>
    <w:family w:val="roman"/>
    <w:notTrueType/>
    <w:pitch w:val="default"/>
  </w:font>
  <w:font w:name="DINPro-Bold">
    <w:panose1 w:val="00000000000000000000"/>
    <w:charset w:val="00"/>
    <w:family w:val="swiss"/>
    <w:notTrueType/>
    <w:pitch w:val="variable"/>
    <w:sig w:usb0="A00002BF" w:usb1="4000207B" w:usb2="00000008" w:usb3="00000000" w:csb0="0000009F" w:csb1="00000000"/>
  </w:font>
  <w:font w:name="DINPro-Italic">
    <w:panose1 w:val="00000000000000000000"/>
    <w:charset w:val="00"/>
    <w:family w:val="swiss"/>
    <w:notTrueType/>
    <w:pitch w:val="variable"/>
    <w:sig w:usb0="A00002BF" w:usb1="4000207B" w:usb2="00000008" w:usb3="00000000" w:csb0="00000097" w:csb1="00000000"/>
  </w:font>
  <w:font w:name="Roboto">
    <w:charset w:val="00"/>
    <w:family w:val="auto"/>
    <w:pitch w:val="variable"/>
    <w:sig w:usb0="E0000AFF" w:usb1="5000217F" w:usb2="0000002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17401"/>
      <w:docPartObj>
        <w:docPartGallery w:val="Page Numbers (Bottom of Page)"/>
        <w:docPartUnique/>
      </w:docPartObj>
    </w:sdtPr>
    <w:sdtEndPr>
      <w:rPr>
        <w:rStyle w:val="Heading4Char"/>
        <w:b w:val="0"/>
        <w:bCs/>
        <w:szCs w:val="19"/>
      </w:rPr>
    </w:sdtEndPr>
    <w:sdtContent>
      <w:p w14:paraId="4CB51660" w14:textId="77777777" w:rsidR="00463FEC" w:rsidRPr="003A6F7E" w:rsidRDefault="00463FEC" w:rsidP="00463FEC">
        <w:pPr>
          <w:pStyle w:val="Heading3"/>
          <w:tabs>
            <w:tab w:val="right" w:pos="9638"/>
          </w:tabs>
          <w:rPr>
            <w:rStyle w:val="Heading4Char"/>
            <w:b/>
            <w:bCs/>
          </w:rPr>
        </w:pPr>
        <w:r w:rsidRPr="003A6F7E">
          <w:rPr>
            <w:rStyle w:val="Heading4Char"/>
            <w:b/>
            <w:bCs/>
          </w:rPr>
          <w:fldChar w:fldCharType="begin"/>
        </w:r>
        <w:r w:rsidRPr="003A6F7E">
          <w:rPr>
            <w:rStyle w:val="Heading4Char"/>
            <w:b/>
            <w:bCs/>
          </w:rPr>
          <w:instrText xml:space="preserve"> PAGE   \* MERGEFORMAT </w:instrText>
        </w:r>
        <w:r w:rsidRPr="003A6F7E">
          <w:rPr>
            <w:rStyle w:val="Heading4Char"/>
            <w:b/>
            <w:bCs/>
          </w:rPr>
          <w:fldChar w:fldCharType="separate"/>
        </w:r>
        <w:r>
          <w:rPr>
            <w:rStyle w:val="Heading4Char"/>
            <w:b/>
            <w:bCs/>
          </w:rPr>
          <w:t>1</w:t>
        </w:r>
        <w:r w:rsidRPr="003A6F7E">
          <w:rPr>
            <w:rStyle w:val="Heading4Char"/>
            <w:b/>
            <w:bCs/>
          </w:rPr>
          <w:fldChar w:fldCharType="end"/>
        </w:r>
        <w:r>
          <w:rPr>
            <w:rStyle w:val="Heading4Char"/>
            <w:b/>
            <w:bCs/>
          </w:rPr>
          <w:tab/>
        </w:r>
        <w:r w:rsidRPr="001B161D">
          <w:rPr>
            <w:b w:val="0"/>
            <w:bCs/>
            <w:i/>
            <w:iCs/>
            <w:color w:val="auto"/>
            <w:sz w:val="22"/>
            <w:szCs w:val="22"/>
          </w:rPr>
          <w:t>Continued over page</w:t>
        </w:r>
        <w:r w:rsidRPr="001B161D">
          <w:rPr>
            <w:rStyle w:val="Heading4Char"/>
            <w:b/>
            <w:bCs/>
            <w:color w:val="auto"/>
          </w:rPr>
          <w:t xml:space="preserve"> </w:t>
        </w:r>
        <w:r w:rsidRPr="001B161D">
          <w:rPr>
            <w:rStyle w:val="Heading4Char"/>
            <w:b/>
            <w:bCs/>
            <w:sz w:val="22"/>
            <w:szCs w:val="22"/>
          </w:rPr>
          <w:sym w:font="Wingdings 3" w:char="F075"/>
        </w:r>
      </w:p>
    </w:sdtContent>
  </w:sdt>
  <w:p w14:paraId="1FCE73BA" w14:textId="77777777" w:rsidR="001817C8" w:rsidRPr="007B27DC" w:rsidRDefault="001817C8" w:rsidP="00D55A50">
    <w:pPr>
      <w:pStyle w:val="Footer"/>
    </w:pPr>
  </w:p>
  <w:p w14:paraId="4E3A6D3A" w14:textId="77777777" w:rsidR="001817C8" w:rsidRPr="00D55A50" w:rsidRDefault="001817C8" w:rsidP="00D5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487976"/>
      <w:docPartObj>
        <w:docPartGallery w:val="Page Numbers (Bottom of Page)"/>
        <w:docPartUnique/>
      </w:docPartObj>
    </w:sdtPr>
    <w:sdtEndPr>
      <w:rPr>
        <w:rStyle w:val="Heading4Char"/>
        <w:b w:val="0"/>
        <w:bCs/>
        <w:szCs w:val="19"/>
      </w:rPr>
    </w:sdtEndPr>
    <w:sdtContent>
      <w:p w14:paraId="3B4C3884" w14:textId="64BFB7AB" w:rsidR="00B0053C" w:rsidRPr="003A6F7E" w:rsidRDefault="00B0053C" w:rsidP="00463FEC">
        <w:pPr>
          <w:pStyle w:val="Heading3"/>
          <w:tabs>
            <w:tab w:val="right" w:pos="9638"/>
          </w:tabs>
          <w:rPr>
            <w:rStyle w:val="Heading4Char"/>
            <w:b/>
            <w:bCs/>
          </w:rPr>
        </w:pPr>
        <w:r w:rsidRPr="003A6F7E">
          <w:rPr>
            <w:rStyle w:val="Heading4Char"/>
            <w:b/>
            <w:bCs/>
          </w:rPr>
          <w:fldChar w:fldCharType="begin"/>
        </w:r>
        <w:r w:rsidRPr="003A6F7E">
          <w:rPr>
            <w:rStyle w:val="Heading4Char"/>
            <w:b/>
            <w:bCs/>
          </w:rPr>
          <w:instrText xml:space="preserve"> PAGE   \* MERGEFORMAT </w:instrText>
        </w:r>
        <w:r w:rsidRPr="003A6F7E">
          <w:rPr>
            <w:rStyle w:val="Heading4Char"/>
            <w:b/>
            <w:bCs/>
          </w:rPr>
          <w:fldChar w:fldCharType="separate"/>
        </w:r>
        <w:r>
          <w:rPr>
            <w:rStyle w:val="Heading4Char"/>
            <w:b/>
            <w:bCs/>
          </w:rPr>
          <w:t>1</w:t>
        </w:r>
        <w:r w:rsidRPr="003A6F7E">
          <w:rPr>
            <w:rStyle w:val="Heading4Char"/>
            <w:b/>
            <w:bCs/>
          </w:rPr>
          <w:fldChar w:fldCharType="end"/>
        </w:r>
        <w:r>
          <w:rPr>
            <w:rStyle w:val="Heading4Char"/>
            <w:b/>
            <w:bCs/>
          </w:rPr>
          <w:tab/>
        </w:r>
      </w:p>
    </w:sdtContent>
  </w:sdt>
  <w:p w14:paraId="7620EB67" w14:textId="77777777" w:rsidR="00B0053C" w:rsidRPr="007B27DC" w:rsidRDefault="00B0053C" w:rsidP="00D55A50">
    <w:pPr>
      <w:pStyle w:val="Footer"/>
    </w:pPr>
  </w:p>
  <w:p w14:paraId="67F3CB3F" w14:textId="77777777" w:rsidR="00B0053C" w:rsidRPr="00D55A50" w:rsidRDefault="00B0053C" w:rsidP="00D55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2DDC" w14:textId="77777777" w:rsidR="00B122F6" w:rsidRDefault="00B122F6" w:rsidP="00250F24">
      <w:r>
        <w:separator/>
      </w:r>
    </w:p>
  </w:footnote>
  <w:footnote w:type="continuationSeparator" w:id="0">
    <w:p w14:paraId="4D493B21" w14:textId="77777777" w:rsidR="00B122F6" w:rsidRDefault="00B122F6" w:rsidP="0025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5AB" w14:textId="09898354" w:rsidR="006740E6" w:rsidRDefault="006740E6">
    <w:pPr>
      <w:pStyle w:val="Header"/>
    </w:pPr>
    <w:r>
      <w:rPr>
        <w:noProof/>
      </w:rPr>
      <w:drawing>
        <wp:anchor distT="0" distB="0" distL="114300" distR="114300" simplePos="0" relativeHeight="251659264" behindDoc="1" locked="0" layoutInCell="1" allowOverlap="1" wp14:anchorId="7B7FF25F" wp14:editId="7763D56E">
          <wp:simplePos x="0" y="0"/>
          <wp:positionH relativeFrom="column">
            <wp:posOffset>-371475</wp:posOffset>
          </wp:positionH>
          <wp:positionV relativeFrom="paragraph">
            <wp:posOffset>-191135</wp:posOffset>
          </wp:positionV>
          <wp:extent cx="6872400" cy="1083600"/>
          <wp:effectExtent l="0" t="0" r="5080" b="2540"/>
          <wp:wrapNone/>
          <wp:docPr id="18" name="Picture 1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3121EC"/>
    <w:multiLevelType w:val="multilevel"/>
    <w:tmpl w:val="70608B4A"/>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pStyle w:val="ListBullet3"/>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4" w15:restartNumberingAfterBreak="0">
    <w:nsid w:val="0A6D2988"/>
    <w:multiLevelType w:val="multilevel"/>
    <w:tmpl w:val="6DD4D688"/>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907"/>
        </w:tabs>
        <w:ind w:left="907" w:hanging="550"/>
      </w:pPr>
      <w:rPr>
        <w:rFonts w:hint="default"/>
      </w:rPr>
    </w:lvl>
    <w:lvl w:ilvl="2">
      <w:start w:val="1"/>
      <w:numFmt w:val="decimal"/>
      <w:pStyle w:val="TableNumbers3"/>
      <w:lvlText w:val="%1.%2.%3."/>
      <w:lvlJc w:val="left"/>
      <w:pPr>
        <w:tabs>
          <w:tab w:val="num" w:pos="1667"/>
        </w:tabs>
        <w:ind w:left="1667" w:hanging="760"/>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5"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6" w15:restartNumberingAfterBreak="0">
    <w:nsid w:val="269C61E2"/>
    <w:multiLevelType w:val="multilevel"/>
    <w:tmpl w:val="865E5970"/>
    <w:lvl w:ilvl="0">
      <w:start w:val="1"/>
      <w:numFmt w:val="bullet"/>
      <w:pStyle w:val="List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7" w15:restartNumberingAfterBreak="0">
    <w:nsid w:val="43CB7575"/>
    <w:multiLevelType w:val="multilevel"/>
    <w:tmpl w:val="D71E4A7C"/>
    <w:lvl w:ilvl="0">
      <w:start w:val="1"/>
      <w:numFmt w:val="bullet"/>
      <w:lvlText w:val=""/>
      <w:lvlJc w:val="left"/>
      <w:pPr>
        <w:ind w:left="284" w:hanging="284"/>
      </w:pPr>
      <w:rPr>
        <w:rFonts w:ascii="Symbol" w:hAnsi="Symbol" w:hint="default"/>
      </w:rPr>
    </w:lvl>
    <w:lvl w:ilvl="1">
      <w:start w:val="1"/>
      <w:numFmt w:val="bullet"/>
      <w:pStyle w:val="ListBullet2"/>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8" w15:restartNumberingAfterBreak="0">
    <w:nsid w:val="49F323B5"/>
    <w:multiLevelType w:val="hybridMultilevel"/>
    <w:tmpl w:val="1AF802E4"/>
    <w:lvl w:ilvl="0" w:tplc="59BABCDC">
      <w:start w:val="1"/>
      <w:numFmt w:val="bullet"/>
      <w:pStyle w:val="Checklist"/>
      <w:lvlText w:val=""/>
      <w:lvlJc w:val="left"/>
      <w:pPr>
        <w:ind w:left="502" w:hanging="360"/>
      </w:pPr>
      <w:rPr>
        <w:rFonts w:ascii="Wingdings 2" w:hAnsi="Wingdings 2"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0"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1" w15:restartNumberingAfterBreak="0">
    <w:nsid w:val="6B7E144C"/>
    <w:multiLevelType w:val="hybridMultilevel"/>
    <w:tmpl w:val="AA88BE22"/>
    <w:lvl w:ilvl="0" w:tplc="BDBA2D0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1E93B5C"/>
    <w:multiLevelType w:val="multilevel"/>
    <w:tmpl w:val="00C4CACC"/>
    <w:styleLink w:val="Bullets1"/>
    <w:lvl w:ilvl="0">
      <w:start w:val="1"/>
      <w:numFmt w:val="bullet"/>
      <w:lvlText w:val=""/>
      <w:lvlJc w:val="left"/>
      <w:pPr>
        <w:ind w:left="357" w:hanging="357"/>
      </w:pPr>
      <w:rPr>
        <w:rFonts w:ascii="Wingdings 2" w:hAnsi="Wingdings 2"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3" w15:restartNumberingAfterBreak="0">
    <w:nsid w:val="745C40B0"/>
    <w:multiLevelType w:val="hybridMultilevel"/>
    <w:tmpl w:val="2FA09714"/>
    <w:lvl w:ilvl="0" w:tplc="3E221234">
      <w:start w:val="1"/>
      <w:numFmt w:val="bullet"/>
      <w:pStyle w:val="Heading6"/>
      <w:lvlText w:val="o"/>
      <w:lvlJc w:val="left"/>
      <w:pPr>
        <w:ind w:left="1174" w:hanging="360"/>
      </w:pPr>
      <w:rPr>
        <w:rFonts w:ascii="Courier New" w:hAnsi="Courier New" w:cs="Courier New" w:hint="default"/>
      </w:rPr>
    </w:lvl>
    <w:lvl w:ilvl="1" w:tplc="D2F22BC0">
      <w:start w:val="1"/>
      <w:numFmt w:val="bullet"/>
      <w:lvlText w:val="o"/>
      <w:lvlJc w:val="left"/>
      <w:pPr>
        <w:ind w:left="1894" w:hanging="360"/>
      </w:pPr>
      <w:rPr>
        <w:rFonts w:ascii="Courier New" w:hAnsi="Courier New" w:cs="Courier New" w:hint="default"/>
      </w:rPr>
    </w:lvl>
    <w:lvl w:ilvl="2" w:tplc="C9D45982" w:tentative="1">
      <w:start w:val="1"/>
      <w:numFmt w:val="bullet"/>
      <w:lvlText w:val=""/>
      <w:lvlJc w:val="left"/>
      <w:pPr>
        <w:ind w:left="2614" w:hanging="360"/>
      </w:pPr>
      <w:rPr>
        <w:rFonts w:ascii="Wingdings" w:hAnsi="Wingdings" w:hint="default"/>
      </w:rPr>
    </w:lvl>
    <w:lvl w:ilvl="3" w:tplc="3B6C0A6C" w:tentative="1">
      <w:start w:val="1"/>
      <w:numFmt w:val="bullet"/>
      <w:lvlText w:val=""/>
      <w:lvlJc w:val="left"/>
      <w:pPr>
        <w:ind w:left="3334" w:hanging="360"/>
      </w:pPr>
      <w:rPr>
        <w:rFonts w:ascii="Symbol" w:hAnsi="Symbol" w:hint="default"/>
      </w:rPr>
    </w:lvl>
    <w:lvl w:ilvl="4" w:tplc="43522932" w:tentative="1">
      <w:start w:val="1"/>
      <w:numFmt w:val="bullet"/>
      <w:lvlText w:val="o"/>
      <w:lvlJc w:val="left"/>
      <w:pPr>
        <w:ind w:left="4054" w:hanging="360"/>
      </w:pPr>
      <w:rPr>
        <w:rFonts w:ascii="Courier New" w:hAnsi="Courier New" w:cs="Courier New" w:hint="default"/>
      </w:rPr>
    </w:lvl>
    <w:lvl w:ilvl="5" w:tplc="C4F0A5EC" w:tentative="1">
      <w:start w:val="1"/>
      <w:numFmt w:val="bullet"/>
      <w:lvlText w:val=""/>
      <w:lvlJc w:val="left"/>
      <w:pPr>
        <w:ind w:left="4774" w:hanging="360"/>
      </w:pPr>
      <w:rPr>
        <w:rFonts w:ascii="Wingdings" w:hAnsi="Wingdings" w:hint="default"/>
      </w:rPr>
    </w:lvl>
    <w:lvl w:ilvl="6" w:tplc="F84AD9B8" w:tentative="1">
      <w:start w:val="1"/>
      <w:numFmt w:val="bullet"/>
      <w:lvlText w:val=""/>
      <w:lvlJc w:val="left"/>
      <w:pPr>
        <w:ind w:left="5494" w:hanging="360"/>
      </w:pPr>
      <w:rPr>
        <w:rFonts w:ascii="Symbol" w:hAnsi="Symbol" w:hint="default"/>
      </w:rPr>
    </w:lvl>
    <w:lvl w:ilvl="7" w:tplc="22825300" w:tentative="1">
      <w:start w:val="1"/>
      <w:numFmt w:val="bullet"/>
      <w:lvlText w:val="o"/>
      <w:lvlJc w:val="left"/>
      <w:pPr>
        <w:ind w:left="6214" w:hanging="360"/>
      </w:pPr>
      <w:rPr>
        <w:rFonts w:ascii="Courier New" w:hAnsi="Courier New" w:cs="Courier New" w:hint="default"/>
      </w:rPr>
    </w:lvl>
    <w:lvl w:ilvl="8" w:tplc="C1C42A8A" w:tentative="1">
      <w:start w:val="1"/>
      <w:numFmt w:val="bullet"/>
      <w:lvlText w:val=""/>
      <w:lvlJc w:val="left"/>
      <w:pPr>
        <w:ind w:left="6934" w:hanging="360"/>
      </w:pPr>
      <w:rPr>
        <w:rFonts w:ascii="Wingdings" w:hAnsi="Wingdings" w:hint="default"/>
      </w:rPr>
    </w:lvl>
  </w:abstractNum>
  <w:abstractNum w:abstractNumId="14" w15:restartNumberingAfterBreak="0">
    <w:nsid w:val="7B5545F6"/>
    <w:multiLevelType w:val="multilevel"/>
    <w:tmpl w:val="E9F05D92"/>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07"/>
        </w:tabs>
        <w:ind w:left="907" w:hanging="550"/>
      </w:pPr>
      <w:rPr>
        <w:rFonts w:hint="default"/>
      </w:rPr>
    </w:lvl>
    <w:lvl w:ilvl="2">
      <w:start w:val="1"/>
      <w:numFmt w:val="decimal"/>
      <w:pStyle w:val="ListNumber3"/>
      <w:lvlText w:val="%1.%2.%3."/>
      <w:lvlJc w:val="left"/>
      <w:pPr>
        <w:tabs>
          <w:tab w:val="num" w:pos="1667"/>
        </w:tabs>
        <w:ind w:left="1667" w:hanging="760"/>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16cid:durableId="852569485">
    <w:abstractNumId w:val="1"/>
  </w:num>
  <w:num w:numId="2" w16cid:durableId="2025282782">
    <w:abstractNumId w:val="0"/>
  </w:num>
  <w:num w:numId="3" w16cid:durableId="866791395">
    <w:abstractNumId w:val="2"/>
  </w:num>
  <w:num w:numId="4" w16cid:durableId="624973009">
    <w:abstractNumId w:val="10"/>
  </w:num>
  <w:num w:numId="5" w16cid:durableId="278682369">
    <w:abstractNumId w:val="13"/>
  </w:num>
  <w:num w:numId="6" w16cid:durableId="981227154">
    <w:abstractNumId w:val="4"/>
  </w:num>
  <w:num w:numId="7" w16cid:durableId="754320460">
    <w:abstractNumId w:val="5"/>
  </w:num>
  <w:num w:numId="8" w16cid:durableId="1656185671">
    <w:abstractNumId w:val="12"/>
  </w:num>
  <w:num w:numId="9" w16cid:durableId="970094474">
    <w:abstractNumId w:val="9"/>
  </w:num>
  <w:num w:numId="10" w16cid:durableId="1314144680">
    <w:abstractNumId w:val="14"/>
  </w:num>
  <w:num w:numId="11" w16cid:durableId="1640571513">
    <w:abstractNumId w:val="11"/>
  </w:num>
  <w:num w:numId="12" w16cid:durableId="486826872">
    <w:abstractNumId w:val="8"/>
  </w:num>
  <w:num w:numId="13" w16cid:durableId="1305306987">
    <w:abstractNumId w:val="3"/>
  </w:num>
  <w:num w:numId="14" w16cid:durableId="237132117">
    <w:abstractNumId w:val="7"/>
  </w:num>
  <w:num w:numId="15" w16cid:durableId="55208729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A9"/>
    <w:rsid w:val="0000237F"/>
    <w:rsid w:val="000076DB"/>
    <w:rsid w:val="000149E9"/>
    <w:rsid w:val="00015BF2"/>
    <w:rsid w:val="000167E7"/>
    <w:rsid w:val="00022CF9"/>
    <w:rsid w:val="00025952"/>
    <w:rsid w:val="00026BFE"/>
    <w:rsid w:val="00033C65"/>
    <w:rsid w:val="0004179D"/>
    <w:rsid w:val="00041C73"/>
    <w:rsid w:val="00054131"/>
    <w:rsid w:val="00056F29"/>
    <w:rsid w:val="0005774B"/>
    <w:rsid w:val="00060C77"/>
    <w:rsid w:val="00067BA0"/>
    <w:rsid w:val="00070B3D"/>
    <w:rsid w:val="00071BFC"/>
    <w:rsid w:val="00072132"/>
    <w:rsid w:val="000727BA"/>
    <w:rsid w:val="00074F49"/>
    <w:rsid w:val="00081AAA"/>
    <w:rsid w:val="000821FA"/>
    <w:rsid w:val="00086560"/>
    <w:rsid w:val="0008732A"/>
    <w:rsid w:val="0009065F"/>
    <w:rsid w:val="00093555"/>
    <w:rsid w:val="0009428D"/>
    <w:rsid w:val="00097275"/>
    <w:rsid w:val="00097736"/>
    <w:rsid w:val="000A3123"/>
    <w:rsid w:val="000A337B"/>
    <w:rsid w:val="000B7D7B"/>
    <w:rsid w:val="000C202E"/>
    <w:rsid w:val="000C41CA"/>
    <w:rsid w:val="000C5804"/>
    <w:rsid w:val="000C5B31"/>
    <w:rsid w:val="000C5F65"/>
    <w:rsid w:val="000C71A6"/>
    <w:rsid w:val="000D0B63"/>
    <w:rsid w:val="000D40BA"/>
    <w:rsid w:val="000E21C0"/>
    <w:rsid w:val="000E2F78"/>
    <w:rsid w:val="000E4CAC"/>
    <w:rsid w:val="000E4FBF"/>
    <w:rsid w:val="000F1447"/>
    <w:rsid w:val="000F146A"/>
    <w:rsid w:val="000F6716"/>
    <w:rsid w:val="000F6989"/>
    <w:rsid w:val="000F6C3B"/>
    <w:rsid w:val="00100D77"/>
    <w:rsid w:val="00102EC4"/>
    <w:rsid w:val="0010389A"/>
    <w:rsid w:val="00111547"/>
    <w:rsid w:val="00113E53"/>
    <w:rsid w:val="00115D2A"/>
    <w:rsid w:val="001176AD"/>
    <w:rsid w:val="00120052"/>
    <w:rsid w:val="00120820"/>
    <w:rsid w:val="00125F5B"/>
    <w:rsid w:val="0013050F"/>
    <w:rsid w:val="001351CB"/>
    <w:rsid w:val="001426B3"/>
    <w:rsid w:val="00145F17"/>
    <w:rsid w:val="00151D8E"/>
    <w:rsid w:val="00155691"/>
    <w:rsid w:val="00160FD7"/>
    <w:rsid w:val="001650E0"/>
    <w:rsid w:val="00166E1A"/>
    <w:rsid w:val="001679D2"/>
    <w:rsid w:val="00173924"/>
    <w:rsid w:val="00176720"/>
    <w:rsid w:val="001817C8"/>
    <w:rsid w:val="00187DFC"/>
    <w:rsid w:val="001902B9"/>
    <w:rsid w:val="00190B29"/>
    <w:rsid w:val="00191AB8"/>
    <w:rsid w:val="00191AD5"/>
    <w:rsid w:val="001939CB"/>
    <w:rsid w:val="001951DF"/>
    <w:rsid w:val="00196351"/>
    <w:rsid w:val="001A145A"/>
    <w:rsid w:val="001A2417"/>
    <w:rsid w:val="001A53B4"/>
    <w:rsid w:val="001A53F6"/>
    <w:rsid w:val="001A779A"/>
    <w:rsid w:val="001A7BA2"/>
    <w:rsid w:val="001B161D"/>
    <w:rsid w:val="001B1AA1"/>
    <w:rsid w:val="001C4F51"/>
    <w:rsid w:val="001C5E99"/>
    <w:rsid w:val="001D1E82"/>
    <w:rsid w:val="001D249B"/>
    <w:rsid w:val="001E1525"/>
    <w:rsid w:val="001F2471"/>
    <w:rsid w:val="001F3E98"/>
    <w:rsid w:val="001F5FA0"/>
    <w:rsid w:val="001F6BBF"/>
    <w:rsid w:val="00201CD4"/>
    <w:rsid w:val="002020DA"/>
    <w:rsid w:val="002024C1"/>
    <w:rsid w:val="00204EAF"/>
    <w:rsid w:val="00212080"/>
    <w:rsid w:val="0021664F"/>
    <w:rsid w:val="002173B5"/>
    <w:rsid w:val="00226E4D"/>
    <w:rsid w:val="00231135"/>
    <w:rsid w:val="00235AA8"/>
    <w:rsid w:val="00241A28"/>
    <w:rsid w:val="00245B3B"/>
    <w:rsid w:val="0025011E"/>
    <w:rsid w:val="00250F24"/>
    <w:rsid w:val="00252508"/>
    <w:rsid w:val="00253019"/>
    <w:rsid w:val="002533B9"/>
    <w:rsid w:val="0025751E"/>
    <w:rsid w:val="002613A8"/>
    <w:rsid w:val="002620BF"/>
    <w:rsid w:val="002633F6"/>
    <w:rsid w:val="002639C2"/>
    <w:rsid w:val="002662A2"/>
    <w:rsid w:val="00266619"/>
    <w:rsid w:val="002679CB"/>
    <w:rsid w:val="00271768"/>
    <w:rsid w:val="002728F8"/>
    <w:rsid w:val="0027400A"/>
    <w:rsid w:val="002761EB"/>
    <w:rsid w:val="00281E7E"/>
    <w:rsid w:val="00281F88"/>
    <w:rsid w:val="00286274"/>
    <w:rsid w:val="002923A4"/>
    <w:rsid w:val="00294B0C"/>
    <w:rsid w:val="00297A05"/>
    <w:rsid w:val="002A7703"/>
    <w:rsid w:val="002B22E8"/>
    <w:rsid w:val="002B5D53"/>
    <w:rsid w:val="002B776A"/>
    <w:rsid w:val="002C196A"/>
    <w:rsid w:val="002C3244"/>
    <w:rsid w:val="002D10C2"/>
    <w:rsid w:val="002D5FA2"/>
    <w:rsid w:val="002E4ADB"/>
    <w:rsid w:val="002E6936"/>
    <w:rsid w:val="002E757E"/>
    <w:rsid w:val="002F485A"/>
    <w:rsid w:val="002F7B6A"/>
    <w:rsid w:val="00302D97"/>
    <w:rsid w:val="00305683"/>
    <w:rsid w:val="0030609A"/>
    <w:rsid w:val="00311109"/>
    <w:rsid w:val="003111B0"/>
    <w:rsid w:val="00316373"/>
    <w:rsid w:val="003175ED"/>
    <w:rsid w:val="00322059"/>
    <w:rsid w:val="003236D4"/>
    <w:rsid w:val="00324273"/>
    <w:rsid w:val="00326E28"/>
    <w:rsid w:val="00330583"/>
    <w:rsid w:val="0033340E"/>
    <w:rsid w:val="003334F4"/>
    <w:rsid w:val="00335348"/>
    <w:rsid w:val="00336F2F"/>
    <w:rsid w:val="00337098"/>
    <w:rsid w:val="00337250"/>
    <w:rsid w:val="00337934"/>
    <w:rsid w:val="003465B2"/>
    <w:rsid w:val="00350C2C"/>
    <w:rsid w:val="00361C77"/>
    <w:rsid w:val="00361DED"/>
    <w:rsid w:val="00364C11"/>
    <w:rsid w:val="00364C92"/>
    <w:rsid w:val="003652EE"/>
    <w:rsid w:val="00366C0C"/>
    <w:rsid w:val="00366F42"/>
    <w:rsid w:val="00367AB9"/>
    <w:rsid w:val="00372CD5"/>
    <w:rsid w:val="0038090E"/>
    <w:rsid w:val="00382DAA"/>
    <w:rsid w:val="003875B0"/>
    <w:rsid w:val="003957AE"/>
    <w:rsid w:val="003A0148"/>
    <w:rsid w:val="003A172F"/>
    <w:rsid w:val="003A4379"/>
    <w:rsid w:val="003A6F7E"/>
    <w:rsid w:val="003B2410"/>
    <w:rsid w:val="003B5BB2"/>
    <w:rsid w:val="003B5D8F"/>
    <w:rsid w:val="003B73C9"/>
    <w:rsid w:val="003C00EF"/>
    <w:rsid w:val="003C015B"/>
    <w:rsid w:val="003C4CD9"/>
    <w:rsid w:val="003D0BFB"/>
    <w:rsid w:val="003D51B0"/>
    <w:rsid w:val="003E0755"/>
    <w:rsid w:val="003E5815"/>
    <w:rsid w:val="003E59EB"/>
    <w:rsid w:val="003E6992"/>
    <w:rsid w:val="003F0B94"/>
    <w:rsid w:val="003F2BDD"/>
    <w:rsid w:val="003F5500"/>
    <w:rsid w:val="00403205"/>
    <w:rsid w:val="004067A1"/>
    <w:rsid w:val="004111F9"/>
    <w:rsid w:val="00411430"/>
    <w:rsid w:val="00411662"/>
    <w:rsid w:val="00411E18"/>
    <w:rsid w:val="00413778"/>
    <w:rsid w:val="00416414"/>
    <w:rsid w:val="00416AE7"/>
    <w:rsid w:val="004231AB"/>
    <w:rsid w:val="00423D7A"/>
    <w:rsid w:val="00424ACB"/>
    <w:rsid w:val="00431E22"/>
    <w:rsid w:val="004328DB"/>
    <w:rsid w:val="00434AD4"/>
    <w:rsid w:val="00446FE3"/>
    <w:rsid w:val="00463FEC"/>
    <w:rsid w:val="00464472"/>
    <w:rsid w:val="00466688"/>
    <w:rsid w:val="0047319D"/>
    <w:rsid w:val="00474E58"/>
    <w:rsid w:val="00476EA9"/>
    <w:rsid w:val="0048211F"/>
    <w:rsid w:val="004861B2"/>
    <w:rsid w:val="00491A29"/>
    <w:rsid w:val="004947C6"/>
    <w:rsid w:val="00496DD7"/>
    <w:rsid w:val="004A333B"/>
    <w:rsid w:val="004A3433"/>
    <w:rsid w:val="004A5C4B"/>
    <w:rsid w:val="004B3F94"/>
    <w:rsid w:val="004B6693"/>
    <w:rsid w:val="004B6DA0"/>
    <w:rsid w:val="004B7F62"/>
    <w:rsid w:val="004C1986"/>
    <w:rsid w:val="004C5BD9"/>
    <w:rsid w:val="004C75F1"/>
    <w:rsid w:val="004F25E3"/>
    <w:rsid w:val="004F73EA"/>
    <w:rsid w:val="0050405D"/>
    <w:rsid w:val="00511844"/>
    <w:rsid w:val="0051354A"/>
    <w:rsid w:val="00515914"/>
    <w:rsid w:val="00517A48"/>
    <w:rsid w:val="005270F7"/>
    <w:rsid w:val="0053358E"/>
    <w:rsid w:val="0053446C"/>
    <w:rsid w:val="00536488"/>
    <w:rsid w:val="0053790B"/>
    <w:rsid w:val="005404D4"/>
    <w:rsid w:val="00544134"/>
    <w:rsid w:val="0054639F"/>
    <w:rsid w:val="00547D8C"/>
    <w:rsid w:val="005530C6"/>
    <w:rsid w:val="00553CB2"/>
    <w:rsid w:val="005547CC"/>
    <w:rsid w:val="005550E3"/>
    <w:rsid w:val="00555887"/>
    <w:rsid w:val="005612A7"/>
    <w:rsid w:val="005616D0"/>
    <w:rsid w:val="00565D4F"/>
    <w:rsid w:val="00566107"/>
    <w:rsid w:val="00566AA9"/>
    <w:rsid w:val="005752B1"/>
    <w:rsid w:val="00575E74"/>
    <w:rsid w:val="0058276F"/>
    <w:rsid w:val="005836EC"/>
    <w:rsid w:val="005847E6"/>
    <w:rsid w:val="00585A45"/>
    <w:rsid w:val="005872E1"/>
    <w:rsid w:val="005902D9"/>
    <w:rsid w:val="005A23AC"/>
    <w:rsid w:val="005A264F"/>
    <w:rsid w:val="005A7FDE"/>
    <w:rsid w:val="005B2CCA"/>
    <w:rsid w:val="005B4C82"/>
    <w:rsid w:val="005C7C8E"/>
    <w:rsid w:val="005C7E85"/>
    <w:rsid w:val="005D6746"/>
    <w:rsid w:val="005E0067"/>
    <w:rsid w:val="005E0A2A"/>
    <w:rsid w:val="005E4101"/>
    <w:rsid w:val="005E50B7"/>
    <w:rsid w:val="005E5B12"/>
    <w:rsid w:val="005E64A8"/>
    <w:rsid w:val="005E7BCF"/>
    <w:rsid w:val="005F0F39"/>
    <w:rsid w:val="005F1085"/>
    <w:rsid w:val="005F659A"/>
    <w:rsid w:val="005F6DEE"/>
    <w:rsid w:val="005F742F"/>
    <w:rsid w:val="005F7475"/>
    <w:rsid w:val="00600912"/>
    <w:rsid w:val="006032DD"/>
    <w:rsid w:val="00605819"/>
    <w:rsid w:val="00607349"/>
    <w:rsid w:val="00610F40"/>
    <w:rsid w:val="006113D4"/>
    <w:rsid w:val="0061144C"/>
    <w:rsid w:val="00612065"/>
    <w:rsid w:val="00616141"/>
    <w:rsid w:val="006206D2"/>
    <w:rsid w:val="00624BCD"/>
    <w:rsid w:val="00624C32"/>
    <w:rsid w:val="00624C9F"/>
    <w:rsid w:val="0062523B"/>
    <w:rsid w:val="0062569A"/>
    <w:rsid w:val="006276BA"/>
    <w:rsid w:val="0063301F"/>
    <w:rsid w:val="00642288"/>
    <w:rsid w:val="00643835"/>
    <w:rsid w:val="006442F1"/>
    <w:rsid w:val="0065280B"/>
    <w:rsid w:val="0065617D"/>
    <w:rsid w:val="00656CFD"/>
    <w:rsid w:val="00657EF1"/>
    <w:rsid w:val="00661602"/>
    <w:rsid w:val="00666418"/>
    <w:rsid w:val="00671383"/>
    <w:rsid w:val="00671428"/>
    <w:rsid w:val="006740E6"/>
    <w:rsid w:val="00676497"/>
    <w:rsid w:val="006826EF"/>
    <w:rsid w:val="00683C7E"/>
    <w:rsid w:val="0068430E"/>
    <w:rsid w:val="00684C6D"/>
    <w:rsid w:val="00687484"/>
    <w:rsid w:val="00687E63"/>
    <w:rsid w:val="00694B69"/>
    <w:rsid w:val="006C3A42"/>
    <w:rsid w:val="006D084E"/>
    <w:rsid w:val="006D1856"/>
    <w:rsid w:val="006D30FD"/>
    <w:rsid w:val="006D3CFB"/>
    <w:rsid w:val="006D5913"/>
    <w:rsid w:val="006E0B1F"/>
    <w:rsid w:val="006E3AD8"/>
    <w:rsid w:val="007003A9"/>
    <w:rsid w:val="007037F1"/>
    <w:rsid w:val="00706142"/>
    <w:rsid w:val="007131BA"/>
    <w:rsid w:val="007166E6"/>
    <w:rsid w:val="00716844"/>
    <w:rsid w:val="00716C34"/>
    <w:rsid w:val="0071764E"/>
    <w:rsid w:val="00724ED9"/>
    <w:rsid w:val="00724F9F"/>
    <w:rsid w:val="00732D5F"/>
    <w:rsid w:val="007449B4"/>
    <w:rsid w:val="00746057"/>
    <w:rsid w:val="00755264"/>
    <w:rsid w:val="0075688D"/>
    <w:rsid w:val="0075755E"/>
    <w:rsid w:val="007675E1"/>
    <w:rsid w:val="00767D3C"/>
    <w:rsid w:val="007737B5"/>
    <w:rsid w:val="00783DA6"/>
    <w:rsid w:val="00792619"/>
    <w:rsid w:val="00797D9B"/>
    <w:rsid w:val="007A09DC"/>
    <w:rsid w:val="007A30CC"/>
    <w:rsid w:val="007A3540"/>
    <w:rsid w:val="007B0A17"/>
    <w:rsid w:val="007B27DC"/>
    <w:rsid w:val="007C1B26"/>
    <w:rsid w:val="007E1029"/>
    <w:rsid w:val="007E27BA"/>
    <w:rsid w:val="007E47F5"/>
    <w:rsid w:val="007E63CA"/>
    <w:rsid w:val="007F3641"/>
    <w:rsid w:val="007F4DC7"/>
    <w:rsid w:val="0080331E"/>
    <w:rsid w:val="00805795"/>
    <w:rsid w:val="0080644A"/>
    <w:rsid w:val="00806C74"/>
    <w:rsid w:val="00806DCF"/>
    <w:rsid w:val="0080790B"/>
    <w:rsid w:val="008115A0"/>
    <w:rsid w:val="00816682"/>
    <w:rsid w:val="00817253"/>
    <w:rsid w:val="00822695"/>
    <w:rsid w:val="00824610"/>
    <w:rsid w:val="00834B4B"/>
    <w:rsid w:val="008358A7"/>
    <w:rsid w:val="008364EE"/>
    <w:rsid w:val="00841997"/>
    <w:rsid w:val="00846BE0"/>
    <w:rsid w:val="00847F06"/>
    <w:rsid w:val="00850C2B"/>
    <w:rsid w:val="0085751A"/>
    <w:rsid w:val="00861BEF"/>
    <w:rsid w:val="008630B0"/>
    <w:rsid w:val="008635E6"/>
    <w:rsid w:val="00870C7B"/>
    <w:rsid w:val="008727A4"/>
    <w:rsid w:val="00873F09"/>
    <w:rsid w:val="008747A2"/>
    <w:rsid w:val="008772E2"/>
    <w:rsid w:val="008828CC"/>
    <w:rsid w:val="008871EE"/>
    <w:rsid w:val="008906CC"/>
    <w:rsid w:val="00892D21"/>
    <w:rsid w:val="008B12A3"/>
    <w:rsid w:val="008B41B2"/>
    <w:rsid w:val="008B463E"/>
    <w:rsid w:val="008B6D04"/>
    <w:rsid w:val="008B77D9"/>
    <w:rsid w:val="008C153B"/>
    <w:rsid w:val="008C1D74"/>
    <w:rsid w:val="008D3A71"/>
    <w:rsid w:val="008D3DEE"/>
    <w:rsid w:val="008D4687"/>
    <w:rsid w:val="008D655C"/>
    <w:rsid w:val="008D7AA0"/>
    <w:rsid w:val="008E0455"/>
    <w:rsid w:val="008E6283"/>
    <w:rsid w:val="008F3222"/>
    <w:rsid w:val="008F5CCE"/>
    <w:rsid w:val="008F698D"/>
    <w:rsid w:val="00901CE1"/>
    <w:rsid w:val="00905854"/>
    <w:rsid w:val="00910474"/>
    <w:rsid w:val="0091243C"/>
    <w:rsid w:val="009169E7"/>
    <w:rsid w:val="009202F4"/>
    <w:rsid w:val="00920C33"/>
    <w:rsid w:val="00923074"/>
    <w:rsid w:val="0092654C"/>
    <w:rsid w:val="00930E7D"/>
    <w:rsid w:val="00935E6C"/>
    <w:rsid w:val="00936718"/>
    <w:rsid w:val="0094755D"/>
    <w:rsid w:val="00947DCB"/>
    <w:rsid w:val="00947E77"/>
    <w:rsid w:val="00950AFA"/>
    <w:rsid w:val="00950C54"/>
    <w:rsid w:val="00961BF4"/>
    <w:rsid w:val="00961C86"/>
    <w:rsid w:val="00965878"/>
    <w:rsid w:val="00974CFE"/>
    <w:rsid w:val="009829A0"/>
    <w:rsid w:val="0098486A"/>
    <w:rsid w:val="00985FCC"/>
    <w:rsid w:val="0099392A"/>
    <w:rsid w:val="00994BF4"/>
    <w:rsid w:val="009A1E2C"/>
    <w:rsid w:val="009A210E"/>
    <w:rsid w:val="009A2EE9"/>
    <w:rsid w:val="009A4A26"/>
    <w:rsid w:val="009A74F2"/>
    <w:rsid w:val="009A7E3D"/>
    <w:rsid w:val="009B2D6C"/>
    <w:rsid w:val="009B30EC"/>
    <w:rsid w:val="009B64B3"/>
    <w:rsid w:val="009B6AD4"/>
    <w:rsid w:val="009B7AD4"/>
    <w:rsid w:val="009B7C3F"/>
    <w:rsid w:val="009B7EBD"/>
    <w:rsid w:val="009C10C9"/>
    <w:rsid w:val="009C30A5"/>
    <w:rsid w:val="009C7FDD"/>
    <w:rsid w:val="009D3623"/>
    <w:rsid w:val="009E15EC"/>
    <w:rsid w:val="009E280D"/>
    <w:rsid w:val="009E521B"/>
    <w:rsid w:val="009E79DE"/>
    <w:rsid w:val="009F0B49"/>
    <w:rsid w:val="009F11F9"/>
    <w:rsid w:val="00A0674B"/>
    <w:rsid w:val="00A10F3B"/>
    <w:rsid w:val="00A17DB8"/>
    <w:rsid w:val="00A22FF4"/>
    <w:rsid w:val="00A30A03"/>
    <w:rsid w:val="00A31828"/>
    <w:rsid w:val="00A34106"/>
    <w:rsid w:val="00A34623"/>
    <w:rsid w:val="00A42D46"/>
    <w:rsid w:val="00A43B82"/>
    <w:rsid w:val="00A5276A"/>
    <w:rsid w:val="00A571B2"/>
    <w:rsid w:val="00A61C7B"/>
    <w:rsid w:val="00A6481F"/>
    <w:rsid w:val="00A66F2F"/>
    <w:rsid w:val="00A6770C"/>
    <w:rsid w:val="00A742F1"/>
    <w:rsid w:val="00A75F1E"/>
    <w:rsid w:val="00A76DC8"/>
    <w:rsid w:val="00A8497F"/>
    <w:rsid w:val="00A90537"/>
    <w:rsid w:val="00A9058C"/>
    <w:rsid w:val="00A9136B"/>
    <w:rsid w:val="00A9402D"/>
    <w:rsid w:val="00A9423F"/>
    <w:rsid w:val="00A94D90"/>
    <w:rsid w:val="00A96F5E"/>
    <w:rsid w:val="00AA1DD0"/>
    <w:rsid w:val="00AA6582"/>
    <w:rsid w:val="00AA723D"/>
    <w:rsid w:val="00AB0CB0"/>
    <w:rsid w:val="00AB1651"/>
    <w:rsid w:val="00AC72B6"/>
    <w:rsid w:val="00AD1DEF"/>
    <w:rsid w:val="00AD45B3"/>
    <w:rsid w:val="00AD52E3"/>
    <w:rsid w:val="00AD68FF"/>
    <w:rsid w:val="00AD77DA"/>
    <w:rsid w:val="00AF772B"/>
    <w:rsid w:val="00B0053C"/>
    <w:rsid w:val="00B02A64"/>
    <w:rsid w:val="00B07330"/>
    <w:rsid w:val="00B10207"/>
    <w:rsid w:val="00B122F6"/>
    <w:rsid w:val="00B160AA"/>
    <w:rsid w:val="00B20F6D"/>
    <w:rsid w:val="00B21349"/>
    <w:rsid w:val="00B21C25"/>
    <w:rsid w:val="00B25E56"/>
    <w:rsid w:val="00B307CC"/>
    <w:rsid w:val="00B30EE3"/>
    <w:rsid w:val="00B34799"/>
    <w:rsid w:val="00B43080"/>
    <w:rsid w:val="00B436E1"/>
    <w:rsid w:val="00B43862"/>
    <w:rsid w:val="00B45B03"/>
    <w:rsid w:val="00B51837"/>
    <w:rsid w:val="00B539B1"/>
    <w:rsid w:val="00B572B0"/>
    <w:rsid w:val="00B616BF"/>
    <w:rsid w:val="00B66519"/>
    <w:rsid w:val="00B67EE1"/>
    <w:rsid w:val="00B75714"/>
    <w:rsid w:val="00B76B03"/>
    <w:rsid w:val="00B7752F"/>
    <w:rsid w:val="00B823BC"/>
    <w:rsid w:val="00B9044E"/>
    <w:rsid w:val="00B90BE1"/>
    <w:rsid w:val="00B94DDC"/>
    <w:rsid w:val="00B95F7E"/>
    <w:rsid w:val="00B97585"/>
    <w:rsid w:val="00BA02A4"/>
    <w:rsid w:val="00BA48A3"/>
    <w:rsid w:val="00BA5B5F"/>
    <w:rsid w:val="00BA6D05"/>
    <w:rsid w:val="00BA7D52"/>
    <w:rsid w:val="00BB0717"/>
    <w:rsid w:val="00BB0F80"/>
    <w:rsid w:val="00BB18FC"/>
    <w:rsid w:val="00BB3BDA"/>
    <w:rsid w:val="00BC090C"/>
    <w:rsid w:val="00BC4C91"/>
    <w:rsid w:val="00BC5230"/>
    <w:rsid w:val="00BD5ABD"/>
    <w:rsid w:val="00BD78DD"/>
    <w:rsid w:val="00BD7FF5"/>
    <w:rsid w:val="00BE2A34"/>
    <w:rsid w:val="00BF1EAB"/>
    <w:rsid w:val="00BF252C"/>
    <w:rsid w:val="00BF30E4"/>
    <w:rsid w:val="00C0067F"/>
    <w:rsid w:val="00C03F52"/>
    <w:rsid w:val="00C107BA"/>
    <w:rsid w:val="00C119C4"/>
    <w:rsid w:val="00C14FA0"/>
    <w:rsid w:val="00C16141"/>
    <w:rsid w:val="00C16914"/>
    <w:rsid w:val="00C16C29"/>
    <w:rsid w:val="00C16D1D"/>
    <w:rsid w:val="00C16E7F"/>
    <w:rsid w:val="00C17627"/>
    <w:rsid w:val="00C17DE7"/>
    <w:rsid w:val="00C21472"/>
    <w:rsid w:val="00C219A6"/>
    <w:rsid w:val="00C23896"/>
    <w:rsid w:val="00C25278"/>
    <w:rsid w:val="00C26A40"/>
    <w:rsid w:val="00C34D28"/>
    <w:rsid w:val="00C414D9"/>
    <w:rsid w:val="00C42B65"/>
    <w:rsid w:val="00C44003"/>
    <w:rsid w:val="00C4575F"/>
    <w:rsid w:val="00C53EDA"/>
    <w:rsid w:val="00C5613E"/>
    <w:rsid w:val="00C60B31"/>
    <w:rsid w:val="00C62B38"/>
    <w:rsid w:val="00C64794"/>
    <w:rsid w:val="00C649A9"/>
    <w:rsid w:val="00C6599F"/>
    <w:rsid w:val="00C671C7"/>
    <w:rsid w:val="00C72B1B"/>
    <w:rsid w:val="00C753E6"/>
    <w:rsid w:val="00C77476"/>
    <w:rsid w:val="00C8312C"/>
    <w:rsid w:val="00C85373"/>
    <w:rsid w:val="00C86093"/>
    <w:rsid w:val="00C91880"/>
    <w:rsid w:val="00C940A4"/>
    <w:rsid w:val="00CA0787"/>
    <w:rsid w:val="00CA081D"/>
    <w:rsid w:val="00CA0D76"/>
    <w:rsid w:val="00CA2B3E"/>
    <w:rsid w:val="00CA6B8D"/>
    <w:rsid w:val="00CB7828"/>
    <w:rsid w:val="00CB7D93"/>
    <w:rsid w:val="00CC5E8F"/>
    <w:rsid w:val="00CD3B3E"/>
    <w:rsid w:val="00CD48F8"/>
    <w:rsid w:val="00CE4802"/>
    <w:rsid w:val="00CF59EE"/>
    <w:rsid w:val="00CF5B33"/>
    <w:rsid w:val="00CF6FB8"/>
    <w:rsid w:val="00D004D2"/>
    <w:rsid w:val="00D04F37"/>
    <w:rsid w:val="00D0741D"/>
    <w:rsid w:val="00D12C48"/>
    <w:rsid w:val="00D12F62"/>
    <w:rsid w:val="00D148DA"/>
    <w:rsid w:val="00D15156"/>
    <w:rsid w:val="00D15EFB"/>
    <w:rsid w:val="00D173E0"/>
    <w:rsid w:val="00D227E4"/>
    <w:rsid w:val="00D233DD"/>
    <w:rsid w:val="00D25216"/>
    <w:rsid w:val="00D32B17"/>
    <w:rsid w:val="00D35D7B"/>
    <w:rsid w:val="00D36DEF"/>
    <w:rsid w:val="00D370CB"/>
    <w:rsid w:val="00D40096"/>
    <w:rsid w:val="00D402B9"/>
    <w:rsid w:val="00D42DD6"/>
    <w:rsid w:val="00D43A41"/>
    <w:rsid w:val="00D4764A"/>
    <w:rsid w:val="00D51BEA"/>
    <w:rsid w:val="00D5452E"/>
    <w:rsid w:val="00D55A50"/>
    <w:rsid w:val="00D56176"/>
    <w:rsid w:val="00D57B5E"/>
    <w:rsid w:val="00D71007"/>
    <w:rsid w:val="00D71E91"/>
    <w:rsid w:val="00D73B99"/>
    <w:rsid w:val="00D74F8B"/>
    <w:rsid w:val="00D7565E"/>
    <w:rsid w:val="00D773BB"/>
    <w:rsid w:val="00D83B15"/>
    <w:rsid w:val="00D84094"/>
    <w:rsid w:val="00D872B5"/>
    <w:rsid w:val="00D87984"/>
    <w:rsid w:val="00D91C1C"/>
    <w:rsid w:val="00D974D0"/>
    <w:rsid w:val="00DA0803"/>
    <w:rsid w:val="00DA2960"/>
    <w:rsid w:val="00DA65FF"/>
    <w:rsid w:val="00DA6B59"/>
    <w:rsid w:val="00DB048E"/>
    <w:rsid w:val="00DB0D5A"/>
    <w:rsid w:val="00DB580E"/>
    <w:rsid w:val="00DC34A9"/>
    <w:rsid w:val="00DC77D4"/>
    <w:rsid w:val="00DC7E07"/>
    <w:rsid w:val="00DD297A"/>
    <w:rsid w:val="00DD321B"/>
    <w:rsid w:val="00DD633F"/>
    <w:rsid w:val="00DD7081"/>
    <w:rsid w:val="00DD74C0"/>
    <w:rsid w:val="00DE086A"/>
    <w:rsid w:val="00DE273D"/>
    <w:rsid w:val="00DE7882"/>
    <w:rsid w:val="00DF199B"/>
    <w:rsid w:val="00DF19BB"/>
    <w:rsid w:val="00DF1DFD"/>
    <w:rsid w:val="00DF51F8"/>
    <w:rsid w:val="00DF5F30"/>
    <w:rsid w:val="00E01F29"/>
    <w:rsid w:val="00E03A05"/>
    <w:rsid w:val="00E07CF5"/>
    <w:rsid w:val="00E106A2"/>
    <w:rsid w:val="00E10CC0"/>
    <w:rsid w:val="00E12701"/>
    <w:rsid w:val="00E30832"/>
    <w:rsid w:val="00E42435"/>
    <w:rsid w:val="00E44DA5"/>
    <w:rsid w:val="00E506A1"/>
    <w:rsid w:val="00E512FD"/>
    <w:rsid w:val="00E52895"/>
    <w:rsid w:val="00E63D74"/>
    <w:rsid w:val="00E72E84"/>
    <w:rsid w:val="00E80F07"/>
    <w:rsid w:val="00E90BD0"/>
    <w:rsid w:val="00E92AD0"/>
    <w:rsid w:val="00E93609"/>
    <w:rsid w:val="00E9757D"/>
    <w:rsid w:val="00EA391B"/>
    <w:rsid w:val="00EA5E58"/>
    <w:rsid w:val="00EA69D8"/>
    <w:rsid w:val="00EB29DA"/>
    <w:rsid w:val="00EB4365"/>
    <w:rsid w:val="00EB58D2"/>
    <w:rsid w:val="00EC15C3"/>
    <w:rsid w:val="00EC6523"/>
    <w:rsid w:val="00ED00A9"/>
    <w:rsid w:val="00ED0261"/>
    <w:rsid w:val="00EE1E64"/>
    <w:rsid w:val="00EE51A5"/>
    <w:rsid w:val="00EE57FE"/>
    <w:rsid w:val="00EE6466"/>
    <w:rsid w:val="00EF2957"/>
    <w:rsid w:val="00EF356E"/>
    <w:rsid w:val="00EF4547"/>
    <w:rsid w:val="00EF7FD9"/>
    <w:rsid w:val="00F02FFA"/>
    <w:rsid w:val="00F03702"/>
    <w:rsid w:val="00F055E5"/>
    <w:rsid w:val="00F05C83"/>
    <w:rsid w:val="00F07D00"/>
    <w:rsid w:val="00F144CF"/>
    <w:rsid w:val="00F150EB"/>
    <w:rsid w:val="00F1518A"/>
    <w:rsid w:val="00F20367"/>
    <w:rsid w:val="00F2053B"/>
    <w:rsid w:val="00F23C6E"/>
    <w:rsid w:val="00F257FD"/>
    <w:rsid w:val="00F27DE0"/>
    <w:rsid w:val="00F30661"/>
    <w:rsid w:val="00F30E99"/>
    <w:rsid w:val="00F445CD"/>
    <w:rsid w:val="00F4671F"/>
    <w:rsid w:val="00F52ECD"/>
    <w:rsid w:val="00F57A53"/>
    <w:rsid w:val="00F6342E"/>
    <w:rsid w:val="00F6465B"/>
    <w:rsid w:val="00F658D0"/>
    <w:rsid w:val="00F66B89"/>
    <w:rsid w:val="00F71D45"/>
    <w:rsid w:val="00F721A0"/>
    <w:rsid w:val="00F75065"/>
    <w:rsid w:val="00F76366"/>
    <w:rsid w:val="00F76651"/>
    <w:rsid w:val="00F7782B"/>
    <w:rsid w:val="00F82F4E"/>
    <w:rsid w:val="00F85ED4"/>
    <w:rsid w:val="00F9713B"/>
    <w:rsid w:val="00FA5CDF"/>
    <w:rsid w:val="00FB3B94"/>
    <w:rsid w:val="00FB77B1"/>
    <w:rsid w:val="00FC1546"/>
    <w:rsid w:val="00FC1631"/>
    <w:rsid w:val="00FC1819"/>
    <w:rsid w:val="00FC1FA5"/>
    <w:rsid w:val="00FC4E61"/>
    <w:rsid w:val="00FD1159"/>
    <w:rsid w:val="00FD2583"/>
    <w:rsid w:val="00FD779B"/>
    <w:rsid w:val="00FE0A89"/>
    <w:rsid w:val="00FE20AA"/>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BBAF6"/>
  <w15:docId w15:val="{D65FBEFC-D0E0-4377-A096-0D1C95AF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5" w:unhideWhenUsed="1" w:qFormat="1"/>
    <w:lsdException w:name="List Number" w:semiHidden="1" w:unhideWhenUsed="1" w:qFormat="1"/>
    <w:lsdException w:name="List 2" w:semiHidden="1"/>
    <w:lsdException w:name="List 3" w:semiHidden="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KCDC table"/>
    <w:qFormat/>
    <w:rsid w:val="005836EC"/>
    <w:pPr>
      <w:spacing w:before="60" w:after="120"/>
    </w:pPr>
    <w:rPr>
      <w:rFonts w:ascii="Arial" w:hAnsi="Arial" w:cs="Arial"/>
      <w:szCs w:val="19"/>
    </w:rPr>
  </w:style>
  <w:style w:type="paragraph" w:styleId="Heading1">
    <w:name w:val="heading 1"/>
    <w:basedOn w:val="Normal"/>
    <w:next w:val="Normal"/>
    <w:link w:val="Heading1Char"/>
    <w:uiPriority w:val="5"/>
    <w:qFormat/>
    <w:rsid w:val="008635E6"/>
    <w:pPr>
      <w:keepNext/>
      <w:keepLines/>
      <w:tabs>
        <w:tab w:val="left" w:pos="2705"/>
      </w:tabs>
      <w:spacing w:after="240" w:line="520" w:lineRule="exact"/>
      <w:outlineLvl w:val="0"/>
    </w:pPr>
    <w:rPr>
      <w:rFonts w:ascii="Arial Bold" w:eastAsiaTheme="majorEastAsia" w:hAnsi="Arial Bold"/>
      <w:b/>
      <w:color w:val="003B64" w:themeColor="text2"/>
      <w:spacing w:val="-15"/>
      <w:sz w:val="36"/>
      <w:szCs w:val="36"/>
      <w:lang w:val="en-US"/>
    </w:rPr>
  </w:style>
  <w:style w:type="paragraph" w:styleId="Heading2">
    <w:name w:val="heading 2"/>
    <w:basedOn w:val="Normal"/>
    <w:next w:val="Normal"/>
    <w:link w:val="Heading2Char"/>
    <w:uiPriority w:val="6"/>
    <w:unhideWhenUsed/>
    <w:qFormat/>
    <w:rsid w:val="00FB77B1"/>
    <w:pPr>
      <w:keepNext/>
      <w:keepLines/>
      <w:spacing w:before="240" w:after="80" w:line="280" w:lineRule="exact"/>
      <w:outlineLvl w:val="1"/>
    </w:pPr>
    <w:rPr>
      <w:rFonts w:ascii="Arial Bold" w:hAnsi="Arial Bold"/>
      <w:b/>
      <w:color w:val="003B64" w:themeColor="text2"/>
      <w:spacing w:val="-4"/>
      <w:sz w:val="30"/>
      <w:szCs w:val="30"/>
      <w:lang w:val="en-US"/>
    </w:rPr>
  </w:style>
  <w:style w:type="paragraph" w:styleId="Heading3">
    <w:name w:val="heading 3"/>
    <w:next w:val="Normal"/>
    <w:link w:val="Heading3Char"/>
    <w:uiPriority w:val="7"/>
    <w:unhideWhenUsed/>
    <w:qFormat/>
    <w:rsid w:val="009E15EC"/>
    <w:pPr>
      <w:keepNext/>
      <w:keepLines/>
      <w:spacing w:before="60" w:after="60"/>
      <w:outlineLvl w:val="2"/>
    </w:pPr>
    <w:rPr>
      <w:rFonts w:ascii="Arial" w:hAnsi="Arial" w:cs="Arial"/>
      <w:b/>
      <w:color w:val="003B64" w:themeColor="text2"/>
      <w:sz w:val="26"/>
      <w:szCs w:val="24"/>
    </w:rPr>
  </w:style>
  <w:style w:type="paragraph" w:styleId="Heading4">
    <w:name w:val="heading 4"/>
    <w:next w:val="Normal"/>
    <w:link w:val="Heading4Char"/>
    <w:uiPriority w:val="7"/>
    <w:unhideWhenUsed/>
    <w:qFormat/>
    <w:rsid w:val="00566AA9"/>
    <w:pPr>
      <w:keepNext/>
      <w:keepLines/>
      <w:spacing w:after="120" w:line="240" w:lineRule="auto"/>
      <w:outlineLvl w:val="3"/>
    </w:pPr>
    <w:rPr>
      <w:rFonts w:ascii="Arial" w:hAnsi="Arial" w:cs="Arial"/>
      <w:b/>
      <w:color w:val="003B64" w:themeColor="text2"/>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0075BF" w:themeColor="background1"/>
      <w:sz w:val="20"/>
    </w:rPr>
  </w:style>
  <w:style w:type="paragraph" w:styleId="Heading6">
    <w:name w:val="heading 6"/>
    <w:basedOn w:val="ListBullet"/>
    <w:link w:val="Heading6Char"/>
    <w:semiHidden/>
    <w:rsid w:val="00B95F7E"/>
    <w:pPr>
      <w:numPr>
        <w:numId w:val="5"/>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99"/>
    <w:qFormat/>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99"/>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D004D2"/>
    <w:pPr>
      <w:numPr>
        <w:numId w:val="9"/>
      </w:numPr>
      <w:spacing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qFormat/>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8635E6"/>
    <w:rPr>
      <w:rFonts w:ascii="Arial Bold" w:eastAsiaTheme="majorEastAsia" w:hAnsi="Arial Bold" w:cs="Arial"/>
      <w:b/>
      <w:color w:val="003B64" w:themeColor="text2"/>
      <w:spacing w:val="-15"/>
      <w:sz w:val="36"/>
      <w:szCs w:val="36"/>
      <w:lang w:val="en-US"/>
    </w:rPr>
  </w:style>
  <w:style w:type="character" w:customStyle="1" w:styleId="Heading2Char">
    <w:name w:val="Heading 2 Char"/>
    <w:basedOn w:val="DefaultParagraphFont"/>
    <w:link w:val="Heading2"/>
    <w:uiPriority w:val="6"/>
    <w:rsid w:val="00FB77B1"/>
    <w:rPr>
      <w:rFonts w:ascii="Arial Bold" w:hAnsi="Arial Bold" w:cs="Arial"/>
      <w:b/>
      <w:color w:val="003B64" w:themeColor="text2"/>
      <w:spacing w:val="-4"/>
      <w:sz w:val="30"/>
      <w:szCs w:val="30"/>
      <w:lang w:val="en-US"/>
    </w:rPr>
  </w:style>
  <w:style w:type="character" w:customStyle="1" w:styleId="Heading3Char">
    <w:name w:val="Heading 3 Char"/>
    <w:basedOn w:val="DefaultParagraphFont"/>
    <w:link w:val="Heading3"/>
    <w:uiPriority w:val="7"/>
    <w:rsid w:val="009E15EC"/>
    <w:rPr>
      <w:rFonts w:ascii="Arial" w:hAnsi="Arial" w:cs="Arial"/>
      <w:b/>
      <w:color w:val="003B64" w:themeColor="text2"/>
      <w:sz w:val="26"/>
      <w:szCs w:val="24"/>
    </w:rPr>
  </w:style>
  <w:style w:type="character" w:customStyle="1" w:styleId="Heading4Char">
    <w:name w:val="Heading 4 Char"/>
    <w:basedOn w:val="DefaultParagraphFont"/>
    <w:link w:val="Heading4"/>
    <w:uiPriority w:val="7"/>
    <w:rsid w:val="00566AA9"/>
    <w:rPr>
      <w:rFonts w:ascii="Arial" w:hAnsi="Arial" w:cs="Arial"/>
      <w:b/>
      <w:color w:val="003B64" w:themeColor="text2"/>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0075BF" w:themeColor="background1"/>
      <w:sz w:val="20"/>
      <w:szCs w:val="19"/>
    </w:rPr>
  </w:style>
  <w:style w:type="character" w:customStyle="1" w:styleId="Heading6Char">
    <w:name w:val="Heading 6 Char"/>
    <w:basedOn w:val="DefaultParagraphFont"/>
    <w:link w:val="Heading6"/>
    <w:semiHidden/>
    <w:rsid w:val="00515914"/>
    <w:rPr>
      <w:rFonts w:ascii="Arial" w:hAnsi="Arial" w:cs="Arial"/>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3B64"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rsid w:val="00822695"/>
    <w:rPr>
      <w:rFonts w:ascii="Calibri" w:hAnsi="Calibri"/>
      <w:color w:val="7AC143"/>
      <w:sz w:val="48"/>
      <w:szCs w:val="48"/>
    </w:rPr>
  </w:style>
  <w:style w:type="character" w:styleId="Emphasis">
    <w:name w:val="Emphasis"/>
    <w:aliases w:val="Status Orange"/>
    <w:basedOn w:val="SubtleEmphasis"/>
    <w:uiPriority w:val="25"/>
    <w:rsid w:val="00822695"/>
    <w:rPr>
      <w:rFonts w:ascii="Calibri" w:hAnsi="Calibri"/>
      <w:color w:val="F7941E"/>
      <w:sz w:val="48"/>
      <w:szCs w:val="48"/>
    </w:rPr>
  </w:style>
  <w:style w:type="character" w:styleId="IntenseEmphasis">
    <w:name w:val="Intense Emphasis"/>
    <w:aliases w:val="Status Red"/>
    <w:basedOn w:val="SubtleEmphasis"/>
    <w:uiPriority w:val="26"/>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Arial" w:hAnsi="Arial" w:cs="Arial"/>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link w:val="ListBulletChar"/>
    <w:uiPriority w:val="8"/>
    <w:qFormat/>
    <w:rsid w:val="00294B0C"/>
    <w:pPr>
      <w:numPr>
        <w:numId w:val="15"/>
      </w:numPr>
      <w:spacing w:after="60"/>
    </w:pPr>
  </w:style>
  <w:style w:type="numbering" w:customStyle="1" w:styleId="Numbers">
    <w:name w:val="Numbers"/>
    <w:uiPriority w:val="99"/>
    <w:rsid w:val="00E12701"/>
    <w:pPr>
      <w:numPr>
        <w:numId w:val="7"/>
      </w:numPr>
    </w:pPr>
  </w:style>
  <w:style w:type="paragraph" w:styleId="TOCHeading">
    <w:name w:val="TOC Heading"/>
    <w:aliases w:val="Content Heading"/>
    <w:basedOn w:val="Heading1"/>
    <w:next w:val="Normal"/>
    <w:uiPriority w:val="27"/>
    <w:semiHidden/>
    <w:rsid w:val="00EE6466"/>
    <w:pPr>
      <w:outlineLvl w:val="9"/>
    </w:pPr>
    <w:rPr>
      <w:bCs/>
      <w:color w:val="7A8525" w:themeColor="accent1" w:themeShade="BF"/>
    </w:rPr>
  </w:style>
  <w:style w:type="paragraph" w:styleId="TOC2">
    <w:name w:val="toc 2"/>
    <w:aliases w:val="Contents 2"/>
    <w:basedOn w:val="Heading3"/>
    <w:next w:val="Normal"/>
    <w:uiPriority w:val="39"/>
    <w:rsid w:val="002C3244"/>
    <w:pPr>
      <w:tabs>
        <w:tab w:val="right" w:pos="9628"/>
      </w:tabs>
      <w:spacing w:before="120" w:after="100"/>
      <w:ind w:left="284"/>
    </w:pPr>
    <w:rPr>
      <w:noProof/>
    </w:rPr>
  </w:style>
  <w:style w:type="paragraph" w:styleId="TOC3">
    <w:name w:val="toc 3"/>
    <w:aliases w:val="Contents 3"/>
    <w:basedOn w:val="Normal"/>
    <w:next w:val="Normal"/>
    <w:uiPriority w:val="39"/>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0C5804"/>
    <w:rPr>
      <w:b/>
      <w:color w:val="009FE3" w:themeColor="background2"/>
    </w:rPr>
  </w:style>
  <w:style w:type="paragraph" w:customStyle="1" w:styleId="DocumentSubheading">
    <w:name w:val="Document Subheading"/>
    <w:basedOn w:val="DocumentHeading"/>
    <w:link w:val="DocumentSubheadingChar"/>
    <w:uiPriority w:val="1"/>
    <w:rsid w:val="005D6746"/>
    <w:pPr>
      <w:spacing w:line="144" w:lineRule="auto"/>
    </w:pPr>
    <w:rPr>
      <w:rFonts w:ascii="Arial" w:hAnsi="Arial"/>
      <w:sz w:val="60"/>
      <w:szCs w:val="60"/>
    </w:rPr>
  </w:style>
  <w:style w:type="paragraph" w:customStyle="1" w:styleId="DocumentHeading">
    <w:name w:val="Document Heading"/>
    <w:basedOn w:val="Normal"/>
    <w:next w:val="DocumentSubheading"/>
    <w:link w:val="DocumentHeadingChar"/>
    <w:uiPriority w:val="1"/>
    <w:rsid w:val="00B43862"/>
    <w:pPr>
      <w:suppressAutoHyphens/>
      <w:spacing w:after="0" w:line="192" w:lineRule="auto"/>
    </w:pPr>
    <w:rPr>
      <w:rFonts w:ascii="Arial Black" w:hAnsi="Arial Black"/>
      <w:caps/>
      <w:color w:val="0075BF" w:themeColor="background1"/>
      <w:spacing w:val="-30"/>
      <w:sz w:val="96"/>
      <w:szCs w:val="64"/>
    </w:rPr>
  </w:style>
  <w:style w:type="character" w:customStyle="1" w:styleId="DocumentSubheadingChar">
    <w:name w:val="Document Subheading Char"/>
    <w:basedOn w:val="Heading2Char"/>
    <w:link w:val="DocumentSubheading"/>
    <w:uiPriority w:val="1"/>
    <w:rsid w:val="005D6746"/>
    <w:rPr>
      <w:rFonts w:ascii="Arial" w:hAnsi="Arial" w:cs="Arial"/>
      <w:b w:val="0"/>
      <w:caps w:val="0"/>
      <w:color w:val="0075BF" w:themeColor="background1"/>
      <w:spacing w:val="-30"/>
      <w:sz w:val="60"/>
      <w:szCs w:val="60"/>
      <w:lang w:val="en-US"/>
    </w:rPr>
  </w:style>
  <w:style w:type="paragraph" w:styleId="TOC1">
    <w:name w:val="toc 1"/>
    <w:aliases w:val="Contents 1"/>
    <w:basedOn w:val="Heading2"/>
    <w:next w:val="Normal"/>
    <w:uiPriority w:val="39"/>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B43862"/>
    <w:rPr>
      <w:rFonts w:ascii="Arial Black" w:hAnsi="Arial Black" w:cs="Arial"/>
      <w:b w:val="0"/>
      <w:caps w:val="0"/>
      <w:color w:val="0075BF" w:themeColor="background1"/>
      <w:spacing w:val="-30"/>
      <w:sz w:val="96"/>
      <w:szCs w:val="64"/>
      <w:lang w:val="en-US"/>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0075BF" w:themeColor="background1"/>
        <w:sz w:val="21"/>
      </w:rPr>
      <w:tblPr/>
      <w:tcPr>
        <w:tcBorders>
          <w:top w:val="single" w:sz="4" w:space="0" w:color="003B64" w:themeColor="text2"/>
          <w:left w:val="single" w:sz="4" w:space="0" w:color="003B64" w:themeColor="text2"/>
          <w:bottom w:val="single" w:sz="4" w:space="0" w:color="003B64" w:themeColor="text2"/>
          <w:right w:val="single" w:sz="4" w:space="0" w:color="003B64" w:themeColor="text2"/>
          <w:insideH w:val="nil"/>
        </w:tcBorders>
        <w:shd w:val="clear" w:color="auto" w:fill="003B64"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8F698D"/>
    <w:pPr>
      <w:numPr>
        <w:ilvl w:val="1"/>
        <w:numId w:val="10"/>
      </w:numPr>
      <w:spacing w:after="60" w:line="276" w:lineRule="auto"/>
    </w:pPr>
  </w:style>
  <w:style w:type="paragraph" w:styleId="ListNumber3">
    <w:name w:val="List Number 3"/>
    <w:aliases w:val="Numbers 3"/>
    <w:basedOn w:val="ListParagraph"/>
    <w:autoRedefine/>
    <w:uiPriority w:val="12"/>
    <w:qFormat/>
    <w:rsid w:val="00015BF2"/>
    <w:pPr>
      <w:numPr>
        <w:ilvl w:val="2"/>
        <w:numId w:val="10"/>
      </w:numPr>
      <w:spacing w:after="60" w:line="276" w:lineRule="auto"/>
    </w:pPr>
  </w:style>
  <w:style w:type="paragraph" w:styleId="ListNumber">
    <w:name w:val="List Number"/>
    <w:aliases w:val="Numbers 1"/>
    <w:basedOn w:val="ListParagraph"/>
    <w:next w:val="ListContinue"/>
    <w:link w:val="ListNumberChar"/>
    <w:uiPriority w:val="11"/>
    <w:qFormat/>
    <w:rsid w:val="00250F24"/>
    <w:pPr>
      <w:numPr>
        <w:numId w:val="10"/>
      </w:numPr>
      <w:spacing w:after="60" w:line="276" w:lineRule="auto"/>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FFEE3" w:themeFill="accent3" w:themeFillTint="19"/>
    </w:tcPr>
    <w:tblStylePr w:type="firstRow">
      <w:rPr>
        <w:b/>
        <w:bCs/>
        <w:color w:val="0075BF" w:themeColor="background1"/>
      </w:rPr>
      <w:tblPr/>
      <w:tcPr>
        <w:tcBorders>
          <w:bottom w:val="single" w:sz="12" w:space="0" w:color="0075BF" w:themeColor="background1"/>
        </w:tcBorders>
        <w:shd w:val="clear" w:color="auto" w:fill="C07200" w:themeFill="accent4" w:themeFillShade="CC"/>
      </w:tcPr>
    </w:tblStylePr>
    <w:tblStylePr w:type="lastRow">
      <w:rPr>
        <w:b/>
        <w:bCs/>
        <w:color w:val="C07200" w:themeColor="accent4" w:themeShade="CC"/>
      </w:rPr>
      <w:tblPr/>
      <w:tcPr>
        <w:tcBorders>
          <w:top w:val="single" w:sz="12" w:space="0" w:color="000000" w:themeColor="text1"/>
        </w:tcBorders>
        <w:shd w:val="clear" w:color="auto" w:fill="0075B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B8" w:themeFill="accent3" w:themeFillTint="3F"/>
      </w:tcPr>
    </w:tblStylePr>
    <w:tblStylePr w:type="band1Horz">
      <w:tblPr/>
      <w:tcPr>
        <w:shd w:val="clear" w:color="auto" w:fill="FFFDC6" w:themeFill="accent3" w:themeFillTint="33"/>
      </w:tcPr>
    </w:tblStylePr>
  </w:style>
  <w:style w:type="paragraph" w:styleId="BodyText3">
    <w:name w:val="Body Text 3"/>
    <w:aliases w:val="Pull Out Quote"/>
    <w:basedOn w:val="Normal"/>
    <w:link w:val="BodyText3Char"/>
    <w:uiPriority w:val="14"/>
    <w:rsid w:val="00A96F5E"/>
    <w:rPr>
      <w:b/>
      <w:i/>
      <w:color w:val="003B64"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3B64"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767D3C"/>
    <w:pPr>
      <w:spacing w:after="0" w:line="240" w:lineRule="auto"/>
    </w:pPr>
    <w:rPr>
      <w:i/>
      <w:iCs/>
      <w:color w:val="A6A6A6" w:themeColor="accent6" w:themeShade="A6"/>
    </w:rPr>
  </w:style>
  <w:style w:type="table" w:styleId="TableGrid">
    <w:name w:val="Table Grid"/>
    <w:aliases w:val="KCDC form"/>
    <w:basedOn w:val="TableNormal"/>
    <w:rsid w:val="009E15EC"/>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Pr>
    <w:tblStylePr w:type="firstRow">
      <w:tblPr/>
      <w:tcPr>
        <w:tcBorders>
          <w:top w:val="nil"/>
          <w:left w:val="single" w:sz="18" w:space="0" w:color="009FE3" w:themeColor="background2"/>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Horz">
      <w:tblPr>
        <w:tblCellMar>
          <w:top w:w="113" w:type="dxa"/>
          <w:left w:w="0" w:type="dxa"/>
          <w:bottom w:w="113" w:type="dxa"/>
          <w:right w:w="0" w:type="dxa"/>
        </w:tblCellMar>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single" w:sz="18" w:space="0" w:color="009FE3" w:themeColor="background2"/>
          <w:tl2br w:val="nil"/>
          <w:tr2bl w:val="nil"/>
        </w:tcBorders>
        <w:shd w:val="clear" w:color="auto" w:fill="C6EDFF" w:themeFill="background2" w:themeFillTint="33"/>
      </w:tcPr>
    </w:tblStylePr>
  </w:style>
  <w:style w:type="paragraph" w:styleId="ListBullet2">
    <w:name w:val="List Bullet 2"/>
    <w:aliases w:val="Bullets 2"/>
    <w:basedOn w:val="ListBullet"/>
    <w:uiPriority w:val="9"/>
    <w:qFormat/>
    <w:rsid w:val="00294B0C"/>
    <w:pPr>
      <w:numPr>
        <w:ilvl w:val="1"/>
        <w:numId w:val="14"/>
      </w:numPr>
      <w:spacing w:line="276" w:lineRule="auto"/>
    </w:pPr>
  </w:style>
  <w:style w:type="paragraph" w:styleId="ListBullet3">
    <w:name w:val="List Bullet 3"/>
    <w:aliases w:val="Bullets 3"/>
    <w:basedOn w:val="ListBullet"/>
    <w:uiPriority w:val="10"/>
    <w:qFormat/>
    <w:rsid w:val="00294B0C"/>
    <w:pPr>
      <w:numPr>
        <w:ilvl w:val="2"/>
        <w:numId w:val="13"/>
      </w:numPr>
      <w:spacing w:line="276" w:lineRule="auto"/>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009FE3" w:themeColor="background2"/>
    </w:rPr>
  </w:style>
  <w:style w:type="paragraph" w:customStyle="1" w:styleId="TableBullets1">
    <w:name w:val="Table Bullets 1"/>
    <w:basedOn w:val="BodyText2"/>
    <w:link w:val="TableBullets1Char"/>
    <w:uiPriority w:val="19"/>
    <w:rsid w:val="00FA5CDF"/>
    <w:pPr>
      <w:numPr>
        <w:numId w:val="3"/>
      </w:numPr>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rsid w:val="008F698D"/>
    <w:pPr>
      <w:numPr>
        <w:ilvl w:val="1"/>
      </w:numPr>
    </w:pPr>
  </w:style>
  <w:style w:type="character" w:customStyle="1" w:styleId="TableBullets1Char">
    <w:name w:val="Table Bullets 1 Char"/>
    <w:basedOn w:val="BodyText2Char"/>
    <w:link w:val="TableBullets1"/>
    <w:uiPriority w:val="19"/>
    <w:rsid w:val="00FA5CDF"/>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rsid w:val="00FA5CDF"/>
    <w:pPr>
      <w:numPr>
        <w:numId w:val="6"/>
      </w:numPr>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rsid w:val="008F698D"/>
    <w:pPr>
      <w:numPr>
        <w:ilvl w:val="1"/>
      </w:numPr>
    </w:pPr>
  </w:style>
  <w:style w:type="character" w:customStyle="1" w:styleId="ListParagraphChar">
    <w:name w:val="List Paragraph Char"/>
    <w:basedOn w:val="DefaultParagraphFont"/>
    <w:link w:val="ListParagraph"/>
    <w:uiPriority w:val="10"/>
    <w:rsid w:val="00D004D2"/>
    <w:rPr>
      <w:rFonts w:ascii="Arial" w:hAnsi="Arial" w:cs="Arial"/>
      <w:szCs w:val="19"/>
    </w:rPr>
  </w:style>
  <w:style w:type="character" w:customStyle="1" w:styleId="TableNumbers1Char">
    <w:name w:val="Table Numbers 1 Char"/>
    <w:basedOn w:val="ListParagraphChar"/>
    <w:link w:val="TableNumbers1"/>
    <w:uiPriority w:val="22"/>
    <w:rsid w:val="00FA5CDF"/>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250F24"/>
    <w:rPr>
      <w:rFonts w:ascii="Arial" w:hAnsi="Arial" w:cs="Arial"/>
      <w:szCs w:val="19"/>
    </w:rPr>
  </w:style>
  <w:style w:type="numbering" w:customStyle="1" w:styleId="Bullets1">
    <w:name w:val="Bullets1"/>
    <w:next w:val="Bullets"/>
    <w:uiPriority w:val="99"/>
    <w:rsid w:val="00AD45B3"/>
    <w:pPr>
      <w:numPr>
        <w:numId w:val="8"/>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0075B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5BF" w:themeColor="background1"/>
      </w:rPr>
      <w:tblPr/>
      <w:tcPr>
        <w:shd w:val="clear" w:color="auto" w:fill="000000" w:themeFill="text1" w:themeFillShade="BF"/>
      </w:tcPr>
    </w:tblStylePr>
    <w:tblStylePr w:type="lastCol">
      <w:rPr>
        <w:color w:val="0075B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0075BF" w:themeColor="background1"/>
      </w:tblBorders>
    </w:tblPr>
    <w:tcPr>
      <w:shd w:val="clear" w:color="auto" w:fill="EFF2D2" w:themeFill="accent1" w:themeFillTint="33"/>
    </w:tcPr>
    <w:tblStylePr w:type="firstRow">
      <w:rPr>
        <w:b/>
        <w:bCs/>
      </w:rPr>
      <w:tblPr/>
      <w:tcPr>
        <w:shd w:val="clear" w:color="auto" w:fill="DFE6A6" w:themeFill="accent1" w:themeFillTint="66"/>
      </w:tcPr>
    </w:tblStylePr>
    <w:tblStylePr w:type="lastRow">
      <w:rPr>
        <w:b/>
        <w:bCs/>
        <w:color w:val="000000" w:themeColor="text1"/>
      </w:rPr>
      <w:tblPr/>
      <w:tcPr>
        <w:shd w:val="clear" w:color="auto" w:fill="DFE6A6" w:themeFill="accent1" w:themeFillTint="66"/>
      </w:tcPr>
    </w:tblStylePr>
    <w:tblStylePr w:type="firstCol">
      <w:rPr>
        <w:color w:val="0075BF" w:themeColor="background1"/>
      </w:rPr>
      <w:tblPr/>
      <w:tcPr>
        <w:shd w:val="clear" w:color="auto" w:fill="7A8525" w:themeFill="accent1" w:themeFillShade="BF"/>
      </w:tcPr>
    </w:tblStylePr>
    <w:tblStylePr w:type="lastCol">
      <w:rPr>
        <w:color w:val="0075BF" w:themeColor="background1"/>
      </w:rPr>
      <w:tblPr/>
      <w:tcPr>
        <w:shd w:val="clear" w:color="auto" w:fill="7A8525" w:themeFill="accent1" w:themeFillShade="BF"/>
      </w:tcPr>
    </w:tblStylePr>
    <w:tblStylePr w:type="band1Vert">
      <w:tblPr/>
      <w:tcPr>
        <w:shd w:val="clear" w:color="auto" w:fill="D7E091" w:themeFill="accent1" w:themeFillTint="7F"/>
      </w:tcPr>
    </w:tblStylePr>
    <w:tblStylePr w:type="band1Horz">
      <w:tblPr/>
      <w:tcPr>
        <w:shd w:val="clear" w:color="auto" w:fill="D7E091" w:themeFill="accent1" w:themeFillTint="7F"/>
      </w:tcPr>
    </w:tblStylePr>
  </w:style>
  <w:style w:type="paragraph" w:customStyle="1" w:styleId="TableNumbers3">
    <w:name w:val="Table Numbers 3"/>
    <w:basedOn w:val="TableNumbers1"/>
    <w:link w:val="TableNumbers3Char"/>
    <w:uiPriority w:val="23"/>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1"/>
      <w:szCs w:val="17"/>
    </w:rPr>
  </w:style>
  <w:style w:type="character" w:customStyle="1" w:styleId="ListContinueChar">
    <w:name w:val="List Continue Char"/>
    <w:basedOn w:val="ListNumberChar"/>
    <w:link w:val="ListContinue"/>
    <w:uiPriority w:val="11"/>
    <w:semiHidden/>
    <w:rsid w:val="00A9136B"/>
    <w:rPr>
      <w:rFonts w:ascii="Arial" w:hAnsi="Arial" w:cs="Arial"/>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99"/>
    <w:rsid w:val="007037F1"/>
    <w:pPr>
      <w:spacing w:after="280" w:line="240" w:lineRule="auto"/>
    </w:pPr>
    <w:rPr>
      <w:color w:val="009FE3"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009FE3" w:themeColor="background2"/>
      <w:sz w:val="30"/>
      <w:szCs w:val="30"/>
    </w:rPr>
  </w:style>
  <w:style w:type="paragraph" w:customStyle="1" w:styleId="TableHeader">
    <w:name w:val="Table Header"/>
    <w:link w:val="TableHeaderChar"/>
    <w:uiPriority w:val="17"/>
    <w:rsid w:val="00D7565E"/>
    <w:pPr>
      <w:spacing w:after="60"/>
    </w:pPr>
    <w:rPr>
      <w:rFonts w:ascii="Calibri bold" w:hAnsi="Calibri bold" w:cs="Arial"/>
      <w:b/>
      <w:color w:val="0075BF" w:themeColor="background1"/>
      <w:sz w:val="21"/>
      <w:szCs w:val="19"/>
    </w:rPr>
  </w:style>
  <w:style w:type="character" w:styleId="UnresolvedMention">
    <w:name w:val="Unresolved Mention"/>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link w:val="SectionHeadingChar"/>
    <w:rsid w:val="00BB0717"/>
    <w:pPr>
      <w:pageBreakBefore/>
      <w:pBdr>
        <w:bottom w:val="single" w:sz="18" w:space="1" w:color="003B64" w:themeColor="text2"/>
      </w:pBdr>
      <w:spacing w:line="168" w:lineRule="auto"/>
    </w:pPr>
    <w:rPr>
      <w:rFonts w:ascii="Arial Black" w:hAnsi="Arial Black"/>
      <w:sz w:val="64"/>
    </w:rPr>
  </w:style>
  <w:style w:type="character" w:customStyle="1" w:styleId="TableHeaderChar">
    <w:name w:val="Table Header Char"/>
    <w:basedOn w:val="Heading4Char"/>
    <w:link w:val="TableHeader"/>
    <w:uiPriority w:val="17"/>
    <w:rsid w:val="00D7565E"/>
    <w:rPr>
      <w:rFonts w:ascii="Calibri bold" w:hAnsi="Calibri bold" w:cs="Arial"/>
      <w:b w:val="0"/>
      <w:i/>
      <w:color w:val="0075BF" w:themeColor="background1"/>
      <w:sz w:val="21"/>
      <w:szCs w:val="19"/>
    </w:rPr>
  </w:style>
  <w:style w:type="character" w:customStyle="1" w:styleId="SectionHeadingChar">
    <w:name w:val="Section Heading Char"/>
    <w:basedOn w:val="Heading1Char"/>
    <w:link w:val="SectionHeading"/>
    <w:rsid w:val="00BB0717"/>
    <w:rPr>
      <w:rFonts w:ascii="Arial Black" w:eastAsiaTheme="majorEastAsia" w:hAnsi="Arial Black" w:cstheme="majorBidi"/>
      <w:b/>
      <w:bCs w:val="0"/>
      <w:caps w:val="0"/>
      <w:color w:val="003B64" w:themeColor="text2"/>
      <w:spacing w:val="-15"/>
      <w:sz w:val="64"/>
      <w:szCs w:val="19"/>
      <w:lang w:val="en-US"/>
    </w:rPr>
  </w:style>
  <w:style w:type="paragraph" w:customStyle="1" w:styleId="ContentsPageHeading">
    <w:name w:val="Contents Page Heading"/>
    <w:basedOn w:val="Heading1"/>
    <w:link w:val="ContentsPageHeadingChar"/>
    <w:uiPriority w:val="39"/>
    <w:rsid w:val="003175ED"/>
  </w:style>
  <w:style w:type="character" w:customStyle="1" w:styleId="ContentsPageHeadingChar">
    <w:name w:val="Contents Page Heading Char"/>
    <w:basedOn w:val="Heading1Char"/>
    <w:link w:val="ContentsPageHeading"/>
    <w:uiPriority w:val="39"/>
    <w:rsid w:val="003175ED"/>
    <w:rPr>
      <w:rFonts w:ascii="Arial" w:eastAsiaTheme="majorEastAsia" w:hAnsi="Arial" w:cstheme="majorBidi"/>
      <w:b/>
      <w:bCs w:val="0"/>
      <w:caps w:val="0"/>
      <w:color w:val="003B64" w:themeColor="text2"/>
      <w:spacing w:val="-15"/>
      <w:sz w:val="44"/>
      <w:szCs w:val="19"/>
      <w:lang w:val="en-US"/>
    </w:rPr>
  </w:style>
  <w:style w:type="character" w:customStyle="1" w:styleId="CampaignTextChar">
    <w:name w:val="Campaign Text Char"/>
    <w:basedOn w:val="DefaultParagraphFont"/>
    <w:link w:val="CampaignText"/>
    <w:locked/>
    <w:rsid w:val="006032DD"/>
    <w:rPr>
      <w:rFonts w:ascii="Arial Black" w:hAnsi="Arial Black" w:cs="Arial-Black"/>
      <w:caps/>
      <w:color w:val="003B64" w:themeColor="text2"/>
      <w:spacing w:val="-19"/>
      <w:sz w:val="50"/>
      <w:szCs w:val="50"/>
      <w:lang w:val="en-GB"/>
    </w:rPr>
  </w:style>
  <w:style w:type="paragraph" w:customStyle="1" w:styleId="CampaignText">
    <w:name w:val="Campaign Text"/>
    <w:basedOn w:val="Normal"/>
    <w:link w:val="CampaignTextChar"/>
    <w:rsid w:val="006032DD"/>
    <w:pPr>
      <w:widowControl w:val="0"/>
      <w:suppressAutoHyphens/>
      <w:autoSpaceDE w:val="0"/>
      <w:autoSpaceDN w:val="0"/>
      <w:adjustRightInd w:val="0"/>
      <w:spacing w:before="840" w:after="240" w:line="168" w:lineRule="auto"/>
    </w:pPr>
    <w:rPr>
      <w:rFonts w:ascii="Arial Black" w:hAnsi="Arial Black" w:cs="Arial-Black"/>
      <w:caps/>
      <w:color w:val="003B64" w:themeColor="text2"/>
      <w:spacing w:val="-19"/>
      <w:sz w:val="50"/>
      <w:szCs w:val="50"/>
      <w:lang w:val="en-GB"/>
    </w:rPr>
  </w:style>
  <w:style w:type="character" w:customStyle="1" w:styleId="YourNameChar">
    <w:name w:val="Your Name Char"/>
    <w:basedOn w:val="DefaultParagraphFont"/>
    <w:link w:val="YourName"/>
    <w:uiPriority w:val="8"/>
    <w:locked/>
    <w:rsid w:val="006032DD"/>
    <w:rPr>
      <w:rFonts w:ascii="Calibri" w:hAnsi="Calibri" w:cs="Calibri"/>
      <w:b/>
      <w:sz w:val="19"/>
      <w:szCs w:val="24"/>
      <w:lang w:val="en-US"/>
    </w:rPr>
  </w:style>
  <w:style w:type="paragraph" w:customStyle="1" w:styleId="YourName">
    <w:name w:val="Your Name"/>
    <w:basedOn w:val="Normal"/>
    <w:link w:val="YourNameChar"/>
    <w:uiPriority w:val="8"/>
    <w:rsid w:val="006032DD"/>
    <w:pPr>
      <w:spacing w:before="0" w:line="288" w:lineRule="auto"/>
    </w:pPr>
    <w:rPr>
      <w:rFonts w:cs="Calibri"/>
      <w:b/>
      <w:sz w:val="19"/>
      <w:szCs w:val="24"/>
      <w:lang w:val="en-US"/>
    </w:rPr>
  </w:style>
  <w:style w:type="character" w:customStyle="1" w:styleId="YourTitleChar">
    <w:name w:val="Your Title Char"/>
    <w:basedOn w:val="DefaultParagraphFont"/>
    <w:link w:val="YourTitle"/>
    <w:uiPriority w:val="9"/>
    <w:locked/>
    <w:rsid w:val="006032DD"/>
    <w:rPr>
      <w:rFonts w:ascii="Calibri" w:hAnsi="Calibri" w:cs="Calibri"/>
      <w:i/>
      <w:sz w:val="19"/>
      <w:szCs w:val="24"/>
      <w:lang w:val="en-US"/>
    </w:rPr>
  </w:style>
  <w:style w:type="paragraph" w:customStyle="1" w:styleId="YourTitle">
    <w:name w:val="Your Title"/>
    <w:basedOn w:val="Normal"/>
    <w:link w:val="YourTitleChar"/>
    <w:uiPriority w:val="9"/>
    <w:rsid w:val="006032DD"/>
    <w:pPr>
      <w:spacing w:before="0" w:line="288" w:lineRule="auto"/>
    </w:pPr>
    <w:rPr>
      <w:rFonts w:cs="Calibri"/>
      <w:i/>
      <w:sz w:val="19"/>
      <w:szCs w:val="24"/>
      <w:lang w:val="en-US"/>
    </w:rPr>
  </w:style>
  <w:style w:type="character" w:customStyle="1" w:styleId="NormalBoldChar">
    <w:name w:val="Normal Bold Char"/>
    <w:basedOn w:val="DefaultParagraphFont"/>
    <w:link w:val="NormalBold"/>
    <w:uiPriority w:val="7"/>
    <w:locked/>
    <w:rsid w:val="006032DD"/>
    <w:rPr>
      <w:rFonts w:ascii="Calibri" w:hAnsi="Calibri" w:cs="Calibri"/>
      <w:b/>
      <w:sz w:val="19"/>
      <w:szCs w:val="24"/>
      <w:lang w:val="en-US"/>
    </w:rPr>
  </w:style>
  <w:style w:type="paragraph" w:customStyle="1" w:styleId="NormalBold">
    <w:name w:val="Normal Bold"/>
    <w:basedOn w:val="Normal"/>
    <w:link w:val="NormalBoldChar"/>
    <w:uiPriority w:val="7"/>
    <w:rsid w:val="006032DD"/>
    <w:pPr>
      <w:spacing w:before="0" w:line="288" w:lineRule="auto"/>
    </w:pPr>
    <w:rPr>
      <w:rFonts w:cs="Calibri"/>
      <w:b/>
      <w:sz w:val="19"/>
      <w:szCs w:val="24"/>
      <w:lang w:val="en-US"/>
    </w:rPr>
  </w:style>
  <w:style w:type="paragraph" w:styleId="CommentSubject">
    <w:name w:val="annotation subject"/>
    <w:basedOn w:val="CommentText"/>
    <w:next w:val="CommentText"/>
    <w:link w:val="CommentSubjectChar"/>
    <w:semiHidden/>
    <w:unhideWhenUsed/>
    <w:rsid w:val="00671383"/>
    <w:rPr>
      <w:b/>
      <w:bCs/>
      <w:sz w:val="20"/>
    </w:rPr>
  </w:style>
  <w:style w:type="character" w:customStyle="1" w:styleId="CommentSubjectChar">
    <w:name w:val="Comment Subject Char"/>
    <w:basedOn w:val="CommentTextChar"/>
    <w:link w:val="CommentSubject"/>
    <w:semiHidden/>
    <w:rsid w:val="00671383"/>
    <w:rPr>
      <w:rFonts w:ascii="Arial" w:hAnsi="Arial" w:cs="Arial"/>
      <w:b/>
      <w:bCs/>
      <w:sz w:val="20"/>
      <w:szCs w:val="20"/>
    </w:rPr>
  </w:style>
  <w:style w:type="paragraph" w:customStyle="1" w:styleId="HeadingA4Interactive">
    <w:name w:val="Heading (A4 Interactive)"/>
    <w:basedOn w:val="Normal"/>
    <w:uiPriority w:val="99"/>
    <w:rsid w:val="00671383"/>
    <w:pPr>
      <w:suppressAutoHyphens/>
      <w:autoSpaceDE w:val="0"/>
      <w:autoSpaceDN w:val="0"/>
      <w:adjustRightInd w:val="0"/>
      <w:spacing w:before="113" w:after="113" w:line="440" w:lineRule="atLeast"/>
      <w:textAlignment w:val="center"/>
    </w:pPr>
    <w:rPr>
      <w:rFonts w:ascii="DINPro-Bold" w:hAnsi="DINPro-Bold" w:cs="DINPro-Bold"/>
      <w:b/>
      <w:bCs/>
      <w:color w:val="004271"/>
      <w:spacing w:val="-7"/>
      <w:sz w:val="36"/>
      <w:szCs w:val="36"/>
      <w:lang w:val="en-GB"/>
    </w:rPr>
  </w:style>
  <w:style w:type="character" w:customStyle="1" w:styleId="ItalicA4Interactive">
    <w:name w:val="Italic (A4 Interactive)"/>
    <w:uiPriority w:val="99"/>
    <w:rsid w:val="00671383"/>
    <w:rPr>
      <w:rFonts w:ascii="DINPro-Italic" w:hAnsi="DINPro-Italic" w:cs="DINPro-Italic"/>
      <w:i/>
      <w:iCs/>
    </w:rPr>
  </w:style>
  <w:style w:type="paragraph" w:customStyle="1" w:styleId="Checklist">
    <w:name w:val="Checklist"/>
    <w:basedOn w:val="ListBullet"/>
    <w:link w:val="ChecklistChar"/>
    <w:qFormat/>
    <w:rsid w:val="00294B0C"/>
    <w:pPr>
      <w:numPr>
        <w:numId w:val="12"/>
      </w:numPr>
    </w:pPr>
  </w:style>
  <w:style w:type="character" w:customStyle="1" w:styleId="ListBulletChar">
    <w:name w:val="List Bullet Char"/>
    <w:aliases w:val="Bullets 1 Char"/>
    <w:basedOn w:val="ListParagraphChar"/>
    <w:link w:val="ListBullet"/>
    <w:uiPriority w:val="8"/>
    <w:rsid w:val="00294B0C"/>
    <w:rPr>
      <w:rFonts w:ascii="Arial" w:hAnsi="Arial" w:cs="Arial"/>
      <w:szCs w:val="19"/>
    </w:rPr>
  </w:style>
  <w:style w:type="character" w:customStyle="1" w:styleId="ChecklistChar">
    <w:name w:val="Checklist Char"/>
    <w:basedOn w:val="ListBulletChar"/>
    <w:link w:val="Checklist"/>
    <w:rsid w:val="00294B0C"/>
    <w:rPr>
      <w:rFonts w:ascii="Arial" w:hAnsi="Arial" w:cs="Arial"/>
      <w:szCs w:val="19"/>
    </w:rPr>
  </w:style>
  <w:style w:type="paragraph" w:styleId="Revision">
    <w:name w:val="Revision"/>
    <w:hidden/>
    <w:semiHidden/>
    <w:rsid w:val="00935E6C"/>
    <w:pPr>
      <w:spacing w:after="0" w:line="240" w:lineRule="auto"/>
    </w:pPr>
    <w:rPr>
      <w:rFonts w:ascii="Arial" w:hAnsi="Arial" w:cs="Arial"/>
      <w:szCs w:val="19"/>
    </w:rPr>
  </w:style>
  <w:style w:type="paragraph" w:customStyle="1" w:styleId="form-input-wide">
    <w:name w:val="form-input-wide"/>
    <w:basedOn w:val="Normal"/>
    <w:rsid w:val="0004179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rm-line">
    <w:name w:val="form-line"/>
    <w:basedOn w:val="Normal"/>
    <w:rsid w:val="0004179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orm-radio-item">
    <w:name w:val="form-radio-item"/>
    <w:basedOn w:val="DefaultParagraphFont"/>
    <w:rsid w:val="0004179D"/>
  </w:style>
  <w:style w:type="paragraph" w:styleId="z-TopofForm">
    <w:name w:val="HTML Top of Form"/>
    <w:basedOn w:val="Normal"/>
    <w:next w:val="Normal"/>
    <w:link w:val="z-TopofFormChar"/>
    <w:hidden/>
    <w:semiHidden/>
    <w:unhideWhenUsed/>
    <w:rsid w:val="0004179D"/>
    <w:pPr>
      <w:pBdr>
        <w:bottom w:val="single" w:sz="6" w:space="1" w:color="auto"/>
      </w:pBdr>
      <w:spacing w:before="0" w:after="0"/>
      <w:jc w:val="center"/>
    </w:pPr>
    <w:rPr>
      <w:vanish/>
      <w:sz w:val="16"/>
      <w:szCs w:val="16"/>
    </w:rPr>
  </w:style>
  <w:style w:type="character" w:customStyle="1" w:styleId="z-TopofFormChar">
    <w:name w:val="z-Top of Form Char"/>
    <w:basedOn w:val="DefaultParagraphFont"/>
    <w:link w:val="z-TopofForm"/>
    <w:semiHidden/>
    <w:rsid w:val="0004179D"/>
    <w:rPr>
      <w:rFonts w:ascii="Arial" w:hAnsi="Arial" w:cs="Arial"/>
      <w:vanish/>
      <w:sz w:val="16"/>
      <w:szCs w:val="16"/>
    </w:rPr>
  </w:style>
  <w:style w:type="paragraph" w:styleId="z-BottomofForm">
    <w:name w:val="HTML Bottom of Form"/>
    <w:basedOn w:val="Normal"/>
    <w:next w:val="Normal"/>
    <w:link w:val="z-BottomofFormChar"/>
    <w:hidden/>
    <w:semiHidden/>
    <w:unhideWhenUsed/>
    <w:rsid w:val="0004179D"/>
    <w:pPr>
      <w:pBdr>
        <w:top w:val="single" w:sz="6" w:space="1" w:color="auto"/>
      </w:pBdr>
      <w:spacing w:before="0" w:after="0"/>
      <w:jc w:val="center"/>
    </w:pPr>
    <w:rPr>
      <w:vanish/>
      <w:sz w:val="16"/>
      <w:szCs w:val="16"/>
    </w:rPr>
  </w:style>
  <w:style w:type="character" w:customStyle="1" w:styleId="z-BottomofFormChar">
    <w:name w:val="z-Bottom of Form Char"/>
    <w:basedOn w:val="DefaultParagraphFont"/>
    <w:link w:val="z-BottomofForm"/>
    <w:semiHidden/>
    <w:rsid w:val="0004179D"/>
    <w:rPr>
      <w:rFonts w:ascii="Arial" w:hAnsi="Arial" w:cs="Arial"/>
      <w:vanish/>
      <w:sz w:val="16"/>
      <w:szCs w:val="16"/>
    </w:rPr>
  </w:style>
  <w:style w:type="character" w:customStyle="1" w:styleId="form-required">
    <w:name w:val="form-required"/>
    <w:basedOn w:val="DefaultParagraphFont"/>
    <w:rsid w:val="0004179D"/>
  </w:style>
  <w:style w:type="character" w:customStyle="1" w:styleId="form-checkbox-item">
    <w:name w:val="form-checkbox-item"/>
    <w:basedOn w:val="DefaultParagraphFont"/>
    <w:rsid w:val="0004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3362">
      <w:bodyDiv w:val="1"/>
      <w:marLeft w:val="0"/>
      <w:marRight w:val="0"/>
      <w:marTop w:val="0"/>
      <w:marBottom w:val="0"/>
      <w:divBdr>
        <w:top w:val="none" w:sz="0" w:space="0" w:color="auto"/>
        <w:left w:val="none" w:sz="0" w:space="0" w:color="auto"/>
        <w:bottom w:val="none" w:sz="0" w:space="0" w:color="auto"/>
        <w:right w:val="none" w:sz="0" w:space="0" w:color="auto"/>
      </w:divBdr>
      <w:divsChild>
        <w:div w:id="847905935">
          <w:marLeft w:val="-570"/>
          <w:marRight w:val="-570"/>
          <w:marTop w:val="0"/>
          <w:marBottom w:val="0"/>
          <w:divBdr>
            <w:top w:val="none" w:sz="0" w:space="30" w:color="D7D8E1"/>
            <w:left w:val="none" w:sz="0" w:space="31" w:color="D7D8E1"/>
            <w:bottom w:val="single" w:sz="6" w:space="30" w:color="D7D8E1"/>
            <w:right w:val="none" w:sz="0" w:space="31" w:color="D7D8E1"/>
          </w:divBdr>
          <w:divsChild>
            <w:div w:id="1569729534">
              <w:marLeft w:val="0"/>
              <w:marRight w:val="0"/>
              <w:marTop w:val="100"/>
              <w:marBottom w:val="100"/>
              <w:divBdr>
                <w:top w:val="none" w:sz="0" w:space="0" w:color="auto"/>
                <w:left w:val="none" w:sz="0" w:space="0" w:color="auto"/>
                <w:bottom w:val="none" w:sz="0" w:space="0" w:color="auto"/>
                <w:right w:val="none" w:sz="0" w:space="0" w:color="auto"/>
              </w:divBdr>
              <w:divsChild>
                <w:div w:id="13032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0549">
          <w:marLeft w:val="0"/>
          <w:marRight w:val="0"/>
          <w:marTop w:val="0"/>
          <w:marBottom w:val="0"/>
          <w:divBdr>
            <w:top w:val="none" w:sz="0" w:space="0" w:color="auto"/>
            <w:left w:val="none" w:sz="0" w:space="0" w:color="auto"/>
            <w:bottom w:val="none" w:sz="0" w:space="0" w:color="auto"/>
            <w:right w:val="none" w:sz="0" w:space="0" w:color="auto"/>
          </w:divBdr>
          <w:divsChild>
            <w:div w:id="16412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8573">
      <w:bodyDiv w:val="1"/>
      <w:marLeft w:val="0"/>
      <w:marRight w:val="0"/>
      <w:marTop w:val="0"/>
      <w:marBottom w:val="0"/>
      <w:divBdr>
        <w:top w:val="none" w:sz="0" w:space="0" w:color="auto"/>
        <w:left w:val="none" w:sz="0" w:space="0" w:color="auto"/>
        <w:bottom w:val="none" w:sz="0" w:space="0" w:color="auto"/>
        <w:right w:val="none" w:sz="0" w:space="0" w:color="auto"/>
      </w:divBdr>
    </w:div>
    <w:div w:id="502089398">
      <w:bodyDiv w:val="1"/>
      <w:marLeft w:val="0"/>
      <w:marRight w:val="0"/>
      <w:marTop w:val="0"/>
      <w:marBottom w:val="0"/>
      <w:divBdr>
        <w:top w:val="none" w:sz="0" w:space="0" w:color="auto"/>
        <w:left w:val="none" w:sz="0" w:space="0" w:color="auto"/>
        <w:bottom w:val="none" w:sz="0" w:space="0" w:color="auto"/>
        <w:right w:val="none" w:sz="0" w:space="0" w:color="auto"/>
      </w:divBdr>
      <w:divsChild>
        <w:div w:id="945968929">
          <w:marLeft w:val="0"/>
          <w:marRight w:val="0"/>
          <w:marTop w:val="300"/>
          <w:marBottom w:val="180"/>
          <w:divBdr>
            <w:top w:val="none" w:sz="0" w:space="11" w:color="EDEDF1"/>
            <w:left w:val="none" w:sz="0" w:space="11" w:color="EDEDF1"/>
            <w:bottom w:val="single" w:sz="6" w:space="11" w:color="EDEDF1"/>
            <w:right w:val="none" w:sz="0" w:space="11" w:color="EDEDF1"/>
          </w:divBdr>
          <w:divsChild>
            <w:div w:id="1173362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3505563">
      <w:bodyDiv w:val="1"/>
      <w:marLeft w:val="0"/>
      <w:marRight w:val="0"/>
      <w:marTop w:val="0"/>
      <w:marBottom w:val="0"/>
      <w:divBdr>
        <w:top w:val="none" w:sz="0" w:space="0" w:color="auto"/>
        <w:left w:val="none" w:sz="0" w:space="0" w:color="auto"/>
        <w:bottom w:val="none" w:sz="0" w:space="0" w:color="auto"/>
        <w:right w:val="none" w:sz="0" w:space="0" w:color="auto"/>
      </w:divBdr>
    </w:div>
    <w:div w:id="1028291703">
      <w:bodyDiv w:val="1"/>
      <w:marLeft w:val="0"/>
      <w:marRight w:val="0"/>
      <w:marTop w:val="0"/>
      <w:marBottom w:val="0"/>
      <w:divBdr>
        <w:top w:val="none" w:sz="0" w:space="0" w:color="auto"/>
        <w:left w:val="none" w:sz="0" w:space="0" w:color="auto"/>
        <w:bottom w:val="none" w:sz="0" w:space="0" w:color="auto"/>
        <w:right w:val="none" w:sz="0" w:space="0" w:color="auto"/>
      </w:divBdr>
      <w:divsChild>
        <w:div w:id="1306199198">
          <w:marLeft w:val="0"/>
          <w:marRight w:val="0"/>
          <w:marTop w:val="300"/>
          <w:marBottom w:val="180"/>
          <w:divBdr>
            <w:top w:val="none" w:sz="0" w:space="11" w:color="EDEDF1"/>
            <w:left w:val="none" w:sz="0" w:space="11" w:color="EDEDF1"/>
            <w:bottom w:val="single" w:sz="6" w:space="11" w:color="EDEDF1"/>
            <w:right w:val="none" w:sz="0" w:space="11" w:color="EDEDF1"/>
          </w:divBdr>
          <w:divsChild>
            <w:div w:id="5467938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42366287">
      <w:bodyDiv w:val="1"/>
      <w:marLeft w:val="0"/>
      <w:marRight w:val="0"/>
      <w:marTop w:val="0"/>
      <w:marBottom w:val="0"/>
      <w:divBdr>
        <w:top w:val="none" w:sz="0" w:space="0" w:color="auto"/>
        <w:left w:val="none" w:sz="0" w:space="0" w:color="auto"/>
        <w:bottom w:val="none" w:sz="0" w:space="0" w:color="auto"/>
        <w:right w:val="none" w:sz="0" w:space="0" w:color="auto"/>
      </w:divBdr>
      <w:divsChild>
        <w:div w:id="312757505">
          <w:marLeft w:val="0"/>
          <w:marRight w:val="0"/>
          <w:marTop w:val="300"/>
          <w:marBottom w:val="180"/>
          <w:divBdr>
            <w:top w:val="none" w:sz="0" w:space="11" w:color="EDEDF1"/>
            <w:left w:val="none" w:sz="0" w:space="11" w:color="EDEDF1"/>
            <w:bottom w:val="single" w:sz="6" w:space="11" w:color="EDEDF1"/>
            <w:right w:val="none" w:sz="0" w:space="11" w:color="EDEDF1"/>
          </w:divBdr>
          <w:divsChild>
            <w:div w:id="12254882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9963266">
      <w:bodyDiv w:val="1"/>
      <w:marLeft w:val="0"/>
      <w:marRight w:val="0"/>
      <w:marTop w:val="0"/>
      <w:marBottom w:val="0"/>
      <w:divBdr>
        <w:top w:val="none" w:sz="0" w:space="0" w:color="auto"/>
        <w:left w:val="none" w:sz="0" w:space="0" w:color="auto"/>
        <w:bottom w:val="none" w:sz="0" w:space="0" w:color="auto"/>
        <w:right w:val="none" w:sz="0" w:space="0" w:color="auto"/>
      </w:divBdr>
    </w:div>
    <w:div w:id="1266187284">
      <w:bodyDiv w:val="1"/>
      <w:marLeft w:val="0"/>
      <w:marRight w:val="0"/>
      <w:marTop w:val="0"/>
      <w:marBottom w:val="0"/>
      <w:divBdr>
        <w:top w:val="none" w:sz="0" w:space="0" w:color="auto"/>
        <w:left w:val="none" w:sz="0" w:space="0" w:color="auto"/>
        <w:bottom w:val="none" w:sz="0" w:space="0" w:color="auto"/>
        <w:right w:val="none" w:sz="0" w:space="0" w:color="auto"/>
      </w:divBdr>
    </w:div>
    <w:div w:id="1305936508">
      <w:bodyDiv w:val="1"/>
      <w:marLeft w:val="0"/>
      <w:marRight w:val="0"/>
      <w:marTop w:val="0"/>
      <w:marBottom w:val="0"/>
      <w:divBdr>
        <w:top w:val="none" w:sz="0" w:space="0" w:color="auto"/>
        <w:left w:val="none" w:sz="0" w:space="0" w:color="auto"/>
        <w:bottom w:val="none" w:sz="0" w:space="0" w:color="auto"/>
        <w:right w:val="none" w:sz="0" w:space="0" w:color="auto"/>
      </w:divBdr>
      <w:divsChild>
        <w:div w:id="1239973629">
          <w:marLeft w:val="0"/>
          <w:marRight w:val="0"/>
          <w:marTop w:val="300"/>
          <w:marBottom w:val="180"/>
          <w:divBdr>
            <w:top w:val="none" w:sz="0" w:space="11" w:color="EDEDF1"/>
            <w:left w:val="none" w:sz="0" w:space="11" w:color="EDEDF1"/>
            <w:bottom w:val="single" w:sz="6" w:space="11" w:color="EDEDF1"/>
            <w:right w:val="none" w:sz="0" w:space="11" w:color="EDEDF1"/>
          </w:divBdr>
          <w:divsChild>
            <w:div w:id="18800501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88187306">
      <w:bodyDiv w:val="1"/>
      <w:marLeft w:val="0"/>
      <w:marRight w:val="0"/>
      <w:marTop w:val="0"/>
      <w:marBottom w:val="0"/>
      <w:divBdr>
        <w:top w:val="none" w:sz="0" w:space="0" w:color="auto"/>
        <w:left w:val="none" w:sz="0" w:space="0" w:color="auto"/>
        <w:bottom w:val="none" w:sz="0" w:space="0" w:color="auto"/>
        <w:right w:val="none" w:sz="0" w:space="0" w:color="auto"/>
      </w:divBdr>
      <w:divsChild>
        <w:div w:id="2095277756">
          <w:marLeft w:val="0"/>
          <w:marRight w:val="0"/>
          <w:marTop w:val="300"/>
          <w:marBottom w:val="180"/>
          <w:divBdr>
            <w:top w:val="none" w:sz="0" w:space="11" w:color="EDEDF1"/>
            <w:left w:val="none" w:sz="0" w:space="11" w:color="EDEDF1"/>
            <w:bottom w:val="single" w:sz="6" w:space="11" w:color="EDEDF1"/>
            <w:right w:val="none" w:sz="0" w:space="11" w:color="EDEDF1"/>
          </w:divBdr>
          <w:divsChild>
            <w:div w:id="498351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54519764">
      <w:bodyDiv w:val="1"/>
      <w:marLeft w:val="0"/>
      <w:marRight w:val="0"/>
      <w:marTop w:val="0"/>
      <w:marBottom w:val="0"/>
      <w:divBdr>
        <w:top w:val="none" w:sz="0" w:space="0" w:color="auto"/>
        <w:left w:val="none" w:sz="0" w:space="0" w:color="auto"/>
        <w:bottom w:val="none" w:sz="0" w:space="0" w:color="auto"/>
        <w:right w:val="none" w:sz="0" w:space="0" w:color="auto"/>
      </w:divBdr>
      <w:divsChild>
        <w:div w:id="214433954">
          <w:marLeft w:val="0"/>
          <w:marRight w:val="0"/>
          <w:marTop w:val="300"/>
          <w:marBottom w:val="180"/>
          <w:divBdr>
            <w:top w:val="none" w:sz="0" w:space="11" w:color="EDEDF1"/>
            <w:left w:val="none" w:sz="0" w:space="11" w:color="EDEDF1"/>
            <w:bottom w:val="single" w:sz="6" w:space="11" w:color="EDEDF1"/>
            <w:right w:val="none" w:sz="0" w:space="11" w:color="EDEDF1"/>
          </w:divBdr>
          <w:divsChild>
            <w:div w:id="162785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5804685">
      <w:bodyDiv w:val="1"/>
      <w:marLeft w:val="0"/>
      <w:marRight w:val="0"/>
      <w:marTop w:val="0"/>
      <w:marBottom w:val="0"/>
      <w:divBdr>
        <w:top w:val="none" w:sz="0" w:space="0" w:color="auto"/>
        <w:left w:val="none" w:sz="0" w:space="0" w:color="auto"/>
        <w:bottom w:val="none" w:sz="0" w:space="0" w:color="auto"/>
        <w:right w:val="none" w:sz="0" w:space="0" w:color="auto"/>
      </w:divBdr>
    </w:div>
    <w:div w:id="1523472768">
      <w:bodyDiv w:val="1"/>
      <w:marLeft w:val="0"/>
      <w:marRight w:val="0"/>
      <w:marTop w:val="0"/>
      <w:marBottom w:val="0"/>
      <w:divBdr>
        <w:top w:val="none" w:sz="0" w:space="0" w:color="auto"/>
        <w:left w:val="none" w:sz="0" w:space="0" w:color="auto"/>
        <w:bottom w:val="none" w:sz="0" w:space="0" w:color="auto"/>
        <w:right w:val="none" w:sz="0" w:space="0" w:color="auto"/>
      </w:divBdr>
    </w:div>
    <w:div w:id="1584952958">
      <w:bodyDiv w:val="1"/>
      <w:marLeft w:val="0"/>
      <w:marRight w:val="0"/>
      <w:marTop w:val="0"/>
      <w:marBottom w:val="0"/>
      <w:divBdr>
        <w:top w:val="none" w:sz="0" w:space="0" w:color="auto"/>
        <w:left w:val="none" w:sz="0" w:space="0" w:color="auto"/>
        <w:bottom w:val="none" w:sz="0" w:space="0" w:color="auto"/>
        <w:right w:val="none" w:sz="0" w:space="0" w:color="auto"/>
      </w:divBdr>
      <w:divsChild>
        <w:div w:id="1776243740">
          <w:marLeft w:val="0"/>
          <w:marRight w:val="0"/>
          <w:marTop w:val="0"/>
          <w:marBottom w:val="0"/>
          <w:divBdr>
            <w:top w:val="none" w:sz="0" w:space="0" w:color="auto"/>
            <w:left w:val="none" w:sz="0" w:space="0" w:color="auto"/>
            <w:bottom w:val="none" w:sz="0" w:space="0" w:color="auto"/>
            <w:right w:val="none" w:sz="0" w:space="0" w:color="auto"/>
          </w:divBdr>
          <w:divsChild>
            <w:div w:id="11507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757">
      <w:bodyDiv w:val="1"/>
      <w:marLeft w:val="0"/>
      <w:marRight w:val="0"/>
      <w:marTop w:val="0"/>
      <w:marBottom w:val="0"/>
      <w:divBdr>
        <w:top w:val="none" w:sz="0" w:space="0" w:color="auto"/>
        <w:left w:val="none" w:sz="0" w:space="0" w:color="auto"/>
        <w:bottom w:val="none" w:sz="0" w:space="0" w:color="auto"/>
        <w:right w:val="none" w:sz="0" w:space="0" w:color="auto"/>
      </w:divBdr>
    </w:div>
    <w:div w:id="17954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PENZ">
  <a:themeElements>
    <a:clrScheme name="Custom 5">
      <a:dk1>
        <a:srgbClr val="000000"/>
      </a:dk1>
      <a:lt1>
        <a:srgbClr val="0075BF"/>
      </a:lt1>
      <a:dk2>
        <a:srgbClr val="003B64"/>
      </a:dk2>
      <a:lt2>
        <a:srgbClr val="009FE3"/>
      </a:lt2>
      <a:accent1>
        <a:srgbClr val="A4B332"/>
      </a:accent1>
      <a:accent2>
        <a:srgbClr val="9ECFE7"/>
      </a:accent2>
      <a:accent3>
        <a:srgbClr val="E1DD00"/>
      </a:accent3>
      <a:accent4>
        <a:srgbClr val="F18F00"/>
      </a:accent4>
      <a:accent5>
        <a:srgbClr val="F2E7D6"/>
      </a:accent5>
      <a:accent6>
        <a:srgbClr val="FFFFFF"/>
      </a:accent6>
      <a:hlink>
        <a:srgbClr val="009FE3"/>
      </a:hlink>
      <a:folHlink>
        <a:srgbClr val="0075BF"/>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8B6A-8D6B-4D20-9D03-FFB70F9B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837</Words>
  <Characters>4169</Characters>
  <Application>Microsoft Office Word</Application>
  <DocSecurity>0</DocSecurity>
  <Lines>160</Lines>
  <Paragraphs>80</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Managers Certificate Application</dc:title>
  <dc:subject/>
  <dc:creator>Antoinette Bliss</dc:creator>
  <cp:keywords/>
  <dc:description/>
  <cp:lastModifiedBy>Kate Morgan-Riggir</cp:lastModifiedBy>
  <cp:revision>3</cp:revision>
  <cp:lastPrinted>2023-03-31T01:54:00Z</cp:lastPrinted>
  <dcterms:created xsi:type="dcterms:W3CDTF">2023-07-19T03:21:00Z</dcterms:created>
  <dcterms:modified xsi:type="dcterms:W3CDTF">2023-07-19T03:21:00Z</dcterms:modified>
</cp:coreProperties>
</file>